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jc w:val="center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E318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0E6B6C" w:rsidRPr="00542B63" w14:paraId="2BEC0AB7" w14:textId="77777777" w:rsidTr="002757E0">
        <w:trPr>
          <w:tblCellSpacing w:w="85" w:type="dxa"/>
          <w:jc w:val="center"/>
        </w:trPr>
        <w:tc>
          <w:tcPr>
            <w:tcW w:w="4830" w:type="dxa"/>
            <w:shd w:val="clear" w:color="auto" w:fill="3E3185"/>
            <w:vAlign w:val="center"/>
          </w:tcPr>
          <w:p w14:paraId="64C8AA79" w14:textId="6F33D462" w:rsidR="000E6B6C" w:rsidRPr="00542B63" w:rsidRDefault="000E6B6C" w:rsidP="000E6B6C">
            <w:pPr>
              <w:rPr>
                <w:rFonts w:ascii="Qanelas Soft Medium" w:hAnsi="Qanelas Soft Medium"/>
              </w:rPr>
            </w:pPr>
            <w:r w:rsidRPr="00542B63">
              <w:rPr>
                <w:rFonts w:ascii="Qanelas Soft Medium" w:hAnsi="Qanelas Soft Medium"/>
                <w:noProof/>
              </w:rPr>
              <w:drawing>
                <wp:inline distT="0" distB="0" distL="0" distR="0" wp14:anchorId="3267A545" wp14:editId="5C2BD323">
                  <wp:extent cx="3060198" cy="1981204"/>
                  <wp:effectExtent l="0" t="0" r="698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198" cy="1981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shd w:val="clear" w:color="auto" w:fill="3E3185"/>
            <w:vAlign w:val="center"/>
          </w:tcPr>
          <w:p w14:paraId="0140BF00" w14:textId="1CD2A703" w:rsidR="000E6B6C" w:rsidRPr="00542B63" w:rsidRDefault="002757E0" w:rsidP="000E6B6C">
            <w:pPr>
              <w:rPr>
                <w:rFonts w:ascii="Qanelas Soft Medium" w:hAnsi="Qanelas Soft Medium"/>
              </w:rPr>
            </w:pPr>
            <w:r w:rsidRPr="00542B63">
              <w:rPr>
                <w:rFonts w:ascii="Qanelas Soft Medium" w:hAnsi="Qanelas Soft Medium"/>
                <w:noProof/>
              </w:rPr>
              <w:drawing>
                <wp:inline distT="0" distB="0" distL="0" distR="0" wp14:anchorId="585DCD98" wp14:editId="21A52034">
                  <wp:extent cx="3060198" cy="1981204"/>
                  <wp:effectExtent l="0" t="0" r="6985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198" cy="1981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B6C" w:rsidRPr="00542B63" w14:paraId="5DD3084C" w14:textId="77777777" w:rsidTr="002757E0">
        <w:trPr>
          <w:tblCellSpacing w:w="85" w:type="dxa"/>
          <w:jc w:val="center"/>
        </w:trPr>
        <w:tc>
          <w:tcPr>
            <w:tcW w:w="4830" w:type="dxa"/>
            <w:shd w:val="clear" w:color="auto" w:fill="3E3185"/>
            <w:vAlign w:val="center"/>
          </w:tcPr>
          <w:p w14:paraId="1963CC4D" w14:textId="567F9A33" w:rsidR="000E6B6C" w:rsidRPr="00542B63" w:rsidRDefault="002757E0" w:rsidP="000E6B6C">
            <w:pPr>
              <w:rPr>
                <w:rFonts w:ascii="Qanelas Soft Medium" w:hAnsi="Qanelas Soft Medium"/>
              </w:rPr>
            </w:pPr>
            <w:r w:rsidRPr="00542B63">
              <w:rPr>
                <w:rFonts w:ascii="Qanelas Soft Medium" w:hAnsi="Qanelas Soft Medium"/>
                <w:noProof/>
              </w:rPr>
              <w:drawing>
                <wp:inline distT="0" distB="0" distL="0" distR="0" wp14:anchorId="784B8737" wp14:editId="048F5061">
                  <wp:extent cx="3060198" cy="1981204"/>
                  <wp:effectExtent l="0" t="0" r="6985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198" cy="1981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shd w:val="clear" w:color="auto" w:fill="3E3185"/>
            <w:vAlign w:val="center"/>
          </w:tcPr>
          <w:p w14:paraId="24A15F55" w14:textId="24BE0AB2" w:rsidR="000E6B6C" w:rsidRPr="00542B63" w:rsidRDefault="002757E0" w:rsidP="000E6B6C">
            <w:pPr>
              <w:rPr>
                <w:rFonts w:ascii="Qanelas Soft Medium" w:hAnsi="Qanelas Soft Medium"/>
              </w:rPr>
            </w:pPr>
            <w:r w:rsidRPr="00542B63">
              <w:rPr>
                <w:rFonts w:ascii="Qanelas Soft Medium" w:hAnsi="Qanelas Soft Medium"/>
                <w:noProof/>
              </w:rPr>
              <w:drawing>
                <wp:inline distT="0" distB="0" distL="0" distR="0" wp14:anchorId="29AD27E8" wp14:editId="72E0AF91">
                  <wp:extent cx="3060198" cy="1981204"/>
                  <wp:effectExtent l="0" t="0" r="6985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198" cy="1981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B6C" w:rsidRPr="00542B63" w14:paraId="2B3C351E" w14:textId="77777777" w:rsidTr="002757E0">
        <w:trPr>
          <w:tblCellSpacing w:w="85" w:type="dxa"/>
          <w:jc w:val="center"/>
        </w:trPr>
        <w:tc>
          <w:tcPr>
            <w:tcW w:w="4830" w:type="dxa"/>
            <w:shd w:val="clear" w:color="auto" w:fill="3E3185"/>
            <w:vAlign w:val="center"/>
          </w:tcPr>
          <w:p w14:paraId="03F22796" w14:textId="102B8313" w:rsidR="000E6B6C" w:rsidRPr="00542B63" w:rsidRDefault="002757E0" w:rsidP="000E6B6C">
            <w:pPr>
              <w:rPr>
                <w:rFonts w:ascii="Qanelas Soft Medium" w:hAnsi="Qanelas Soft Medium"/>
              </w:rPr>
            </w:pPr>
            <w:r w:rsidRPr="00542B63">
              <w:rPr>
                <w:rFonts w:ascii="Qanelas Soft Medium" w:hAnsi="Qanelas Soft Medium"/>
                <w:noProof/>
              </w:rPr>
              <w:drawing>
                <wp:inline distT="0" distB="0" distL="0" distR="0" wp14:anchorId="70501BCF" wp14:editId="4C47BEF9">
                  <wp:extent cx="3060198" cy="1981204"/>
                  <wp:effectExtent l="0" t="0" r="6985" b="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198" cy="1981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shd w:val="clear" w:color="auto" w:fill="3E3185"/>
            <w:vAlign w:val="center"/>
          </w:tcPr>
          <w:p w14:paraId="7BE56AB9" w14:textId="5169DC75" w:rsidR="000E6B6C" w:rsidRPr="00542B63" w:rsidRDefault="002757E0" w:rsidP="000E6B6C">
            <w:pPr>
              <w:rPr>
                <w:rFonts w:ascii="Qanelas Soft Medium" w:hAnsi="Qanelas Soft Medium"/>
              </w:rPr>
            </w:pPr>
            <w:r w:rsidRPr="00542B63">
              <w:rPr>
                <w:rFonts w:ascii="Qanelas Soft Medium" w:hAnsi="Qanelas Soft Medium"/>
                <w:noProof/>
              </w:rPr>
              <w:drawing>
                <wp:inline distT="0" distB="0" distL="0" distR="0" wp14:anchorId="653B547C" wp14:editId="30250D0A">
                  <wp:extent cx="3060198" cy="1981204"/>
                  <wp:effectExtent l="0" t="0" r="6985" b="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198" cy="1981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B6C" w:rsidRPr="00542B63" w14:paraId="798B8582" w14:textId="77777777" w:rsidTr="002757E0">
        <w:trPr>
          <w:tblCellSpacing w:w="85" w:type="dxa"/>
          <w:jc w:val="center"/>
        </w:trPr>
        <w:tc>
          <w:tcPr>
            <w:tcW w:w="4830" w:type="dxa"/>
            <w:shd w:val="clear" w:color="auto" w:fill="3E3185"/>
            <w:vAlign w:val="center"/>
          </w:tcPr>
          <w:p w14:paraId="3FCE87C1" w14:textId="6B5D8ACD" w:rsidR="000E6B6C" w:rsidRPr="00542B63" w:rsidRDefault="002757E0" w:rsidP="000E6B6C">
            <w:pPr>
              <w:rPr>
                <w:rFonts w:ascii="Qanelas Soft Medium" w:hAnsi="Qanelas Soft Medium"/>
              </w:rPr>
            </w:pPr>
            <w:r w:rsidRPr="00542B63">
              <w:rPr>
                <w:rFonts w:ascii="Qanelas Soft Medium" w:hAnsi="Qanelas Soft Medium"/>
                <w:noProof/>
              </w:rPr>
              <w:drawing>
                <wp:inline distT="0" distB="0" distL="0" distR="0" wp14:anchorId="7EA2BB80" wp14:editId="44002665">
                  <wp:extent cx="3060198" cy="1981204"/>
                  <wp:effectExtent l="0" t="0" r="6985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198" cy="1981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shd w:val="clear" w:color="auto" w:fill="3E3185"/>
            <w:vAlign w:val="center"/>
          </w:tcPr>
          <w:p w14:paraId="713AD85E" w14:textId="250DE1BC" w:rsidR="000E6B6C" w:rsidRPr="00542B63" w:rsidRDefault="002757E0" w:rsidP="000E6B6C">
            <w:pPr>
              <w:rPr>
                <w:rFonts w:ascii="Qanelas Soft Medium" w:hAnsi="Qanelas Soft Medium"/>
              </w:rPr>
            </w:pPr>
            <w:r w:rsidRPr="00542B63">
              <w:rPr>
                <w:rFonts w:ascii="Qanelas Soft Medium" w:hAnsi="Qanelas Soft Medium"/>
                <w:noProof/>
              </w:rPr>
              <w:drawing>
                <wp:inline distT="0" distB="0" distL="0" distR="0" wp14:anchorId="2099AD09" wp14:editId="428FED8A">
                  <wp:extent cx="3060198" cy="1981204"/>
                  <wp:effectExtent l="0" t="0" r="6985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198" cy="1981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70DBFE" w14:textId="00FC1FF9" w:rsidR="000E6B6C" w:rsidRPr="00542B63" w:rsidRDefault="000E6B6C">
      <w:pPr>
        <w:rPr>
          <w:rFonts w:ascii="Qanelas Soft Medium" w:hAnsi="Qanelas Soft Medium"/>
        </w:rPr>
      </w:pPr>
    </w:p>
    <w:p w14:paraId="6363444F" w14:textId="77777777" w:rsidR="000E6B6C" w:rsidRPr="00542B63" w:rsidRDefault="000E6B6C">
      <w:pPr>
        <w:rPr>
          <w:rFonts w:ascii="Qanelas Soft Medium" w:hAnsi="Qanelas Soft Medium"/>
        </w:rPr>
      </w:pPr>
      <w:r w:rsidRPr="00542B63">
        <w:rPr>
          <w:rFonts w:ascii="Qanelas Soft Medium" w:hAnsi="Qanelas Soft Medium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  <w:gridCol w:w="5085"/>
      </w:tblGrid>
      <w:tr w:rsidR="000E6B6C" w:rsidRPr="00542B63" w14:paraId="0FCE2B76" w14:textId="77777777" w:rsidTr="004853AB">
        <w:trPr>
          <w:trHeight w:val="3385"/>
        </w:trPr>
        <w:tc>
          <w:tcPr>
            <w:tcW w:w="5085" w:type="dxa"/>
          </w:tcPr>
          <w:p w14:paraId="5922290D" w14:textId="7DE2084A" w:rsidR="000E6B6C" w:rsidRPr="002E4822" w:rsidRDefault="000554D1" w:rsidP="004853AB">
            <w:pPr>
              <w:pStyle w:val="Basisalinea"/>
              <w:suppressAutoHyphens/>
              <w:spacing w:before="460"/>
              <w:ind w:left="323"/>
              <w:rPr>
                <w:rFonts w:ascii="Qanelas Soft Bold" w:hAnsi="Qanelas Soft Bold" w:cs="Cresta"/>
                <w:b/>
                <w:bCs/>
                <w:color w:val="4957A2"/>
                <w:sz w:val="22"/>
                <w:szCs w:val="22"/>
              </w:rPr>
            </w:pPr>
            <w:r w:rsidRPr="002E4822">
              <w:rPr>
                <w:rFonts w:ascii="Qanelas Soft Bold" w:hAnsi="Qanelas Soft Bold"/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1CDE2C73" wp14:editId="55B2112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2117</wp:posOffset>
                  </wp:positionV>
                  <wp:extent cx="3060198" cy="1981204"/>
                  <wp:effectExtent l="19050" t="19050" r="26035" b="1905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fbeelding 2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198" cy="19812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0E6B6C" w:rsidRPr="002E4822">
              <w:rPr>
                <w:rFonts w:ascii="Qanelas Soft Bold" w:hAnsi="Qanelas Soft Bold" w:cs="Cresta"/>
                <w:b/>
                <w:bCs/>
                <w:color w:val="CD315C"/>
                <w:sz w:val="18"/>
                <w:szCs w:val="18"/>
              </w:rPr>
              <w:t>[</w:t>
            </w:r>
            <w:proofErr w:type="spellStart"/>
            <w:r w:rsidR="000E6B6C" w:rsidRPr="002E4822">
              <w:rPr>
                <w:rFonts w:ascii="Qanelas Soft Bold" w:hAnsi="Qanelas Soft Bold" w:cs="Cresta"/>
                <w:b/>
                <w:bCs/>
                <w:color w:val="CD315C"/>
                <w:sz w:val="18"/>
                <w:szCs w:val="18"/>
              </w:rPr>
              <w:t>Voornaam</w:t>
            </w:r>
            <w:proofErr w:type="spellEnd"/>
            <w:r w:rsidR="000E6B6C" w:rsidRPr="002E4822">
              <w:rPr>
                <w:rFonts w:ascii="Qanelas Soft Bold" w:hAnsi="Qanelas Soft Bold" w:cs="Cresta"/>
                <w:b/>
                <w:bCs/>
                <w:color w:val="CD315C"/>
                <w:sz w:val="18"/>
                <w:szCs w:val="18"/>
              </w:rPr>
              <w:t>] [Naam]</w:t>
            </w:r>
          </w:p>
          <w:p w14:paraId="0E8DCE90" w14:textId="2723E2BB" w:rsidR="000E6B6C" w:rsidRPr="00542B63" w:rsidRDefault="000E6B6C" w:rsidP="004853AB">
            <w:pPr>
              <w:pStyle w:val="Basisalinea"/>
              <w:suppressAutoHyphens/>
              <w:ind w:left="321"/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</w:pPr>
            <w:r w:rsidRPr="00542B63"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  <w:t>[</w:t>
            </w:r>
            <w:proofErr w:type="spellStart"/>
            <w:r w:rsidRPr="00542B63"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  <w:t>Functie</w:t>
            </w:r>
            <w:proofErr w:type="spellEnd"/>
            <w:r w:rsidRPr="00542B63"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  <w:t>]</w:t>
            </w:r>
          </w:p>
          <w:p w14:paraId="0C052DFF" w14:textId="77777777" w:rsidR="00096B5B" w:rsidRDefault="000E6B6C" w:rsidP="00096B5B">
            <w:pPr>
              <w:ind w:left="321"/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</w:pPr>
            <w:proofErr w:type="spellStart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  <w:t>OverKop</w:t>
            </w:r>
            <w:proofErr w:type="spellEnd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  <w:t xml:space="preserve"> [locatie]</w:t>
            </w:r>
          </w:p>
          <w:p w14:paraId="49C8CBE5" w14:textId="77777777" w:rsidR="004853AB" w:rsidRPr="00542B63" w:rsidRDefault="004853AB" w:rsidP="004853AB">
            <w:pPr>
              <w:ind w:left="321"/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14:paraId="7F0F6CC6" w14:textId="35C687B5" w:rsidR="000E6B6C" w:rsidRPr="00542B63" w:rsidRDefault="00096B5B" w:rsidP="00231D68">
            <w:pPr>
              <w:pStyle w:val="Basisalinea"/>
              <w:suppressAutoHyphens/>
              <w:spacing w:before="240" w:line="276" w:lineRule="auto"/>
              <w:ind w:left="321"/>
              <w:rPr>
                <w:rFonts w:ascii="Qanelas Soft Medium" w:hAnsi="Qanelas Soft Medium" w:cs="Cresta"/>
                <w:color w:val="4957A2"/>
                <w:sz w:val="16"/>
                <w:szCs w:val="16"/>
              </w:rPr>
            </w:pPr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[</w:t>
            </w:r>
            <w:proofErr w:type="spellStart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lorem.ipsum</w:t>
            </w:r>
            <w:proofErr w:type="spellEnd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]@overkop.be</w:t>
            </w:r>
            <w:r w:rsidR="00231D68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br/>
            </w:r>
            <w:r w:rsidR="000E6B6C"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+32(0)000 00 00 00</w:t>
            </w:r>
            <w:r w:rsidR="000E6B6C"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br/>
              <w:t>+32(0)000 000 000</w:t>
            </w:r>
          </w:p>
          <w:p w14:paraId="72407505" w14:textId="6FA0E82A" w:rsidR="000E6B6C" w:rsidRPr="00542B63" w:rsidRDefault="000E6B6C" w:rsidP="00096B5B">
            <w:pPr>
              <w:pStyle w:val="Basisalinea"/>
              <w:suppressAutoHyphens/>
              <w:spacing w:before="240"/>
              <w:rPr>
                <w:rFonts w:ascii="Qanelas Soft Medium" w:hAnsi="Qanelas Soft Medium"/>
              </w:rPr>
            </w:pPr>
          </w:p>
        </w:tc>
        <w:tc>
          <w:tcPr>
            <w:tcW w:w="5085" w:type="dxa"/>
          </w:tcPr>
          <w:p w14:paraId="61DB3382" w14:textId="77777777" w:rsidR="008F33B5" w:rsidRPr="002E4822" w:rsidRDefault="008F33B5" w:rsidP="008F33B5">
            <w:pPr>
              <w:pStyle w:val="Basisalinea"/>
              <w:suppressAutoHyphens/>
              <w:spacing w:before="460"/>
              <w:ind w:left="323"/>
              <w:rPr>
                <w:rFonts w:ascii="Qanelas Soft Bold" w:hAnsi="Qanelas Soft Bold" w:cs="Cresta"/>
                <w:b/>
                <w:bCs/>
                <w:color w:val="4957A2"/>
                <w:sz w:val="22"/>
                <w:szCs w:val="22"/>
              </w:rPr>
            </w:pPr>
            <w:r w:rsidRPr="002E4822">
              <w:rPr>
                <w:rFonts w:ascii="Qanelas Soft Bold" w:hAnsi="Qanelas Soft Bold"/>
                <w:noProof/>
                <w:color w:val="000000" w:themeColor="text1"/>
              </w:rPr>
              <w:drawing>
                <wp:anchor distT="0" distB="0" distL="114300" distR="114300" simplePos="0" relativeHeight="251722752" behindDoc="1" locked="0" layoutInCell="1" allowOverlap="1" wp14:anchorId="6AF015E3" wp14:editId="1784903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2117</wp:posOffset>
                  </wp:positionV>
                  <wp:extent cx="3060198" cy="1981204"/>
                  <wp:effectExtent l="19050" t="19050" r="26035" b="19050"/>
                  <wp:wrapNone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fbeelding 2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198" cy="19812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4822">
              <w:rPr>
                <w:rFonts w:ascii="Qanelas Soft Bold" w:hAnsi="Qanelas Soft Bold" w:cs="Cresta"/>
                <w:b/>
                <w:bCs/>
                <w:color w:val="CD315C"/>
                <w:sz w:val="18"/>
                <w:szCs w:val="18"/>
              </w:rPr>
              <w:t>[</w:t>
            </w:r>
            <w:proofErr w:type="spellStart"/>
            <w:r w:rsidRPr="002E4822">
              <w:rPr>
                <w:rFonts w:ascii="Qanelas Soft Bold" w:hAnsi="Qanelas Soft Bold" w:cs="Cresta"/>
                <w:b/>
                <w:bCs/>
                <w:color w:val="CD315C"/>
                <w:sz w:val="18"/>
                <w:szCs w:val="18"/>
              </w:rPr>
              <w:t>Voornaam</w:t>
            </w:r>
            <w:proofErr w:type="spellEnd"/>
            <w:r w:rsidRPr="002E4822">
              <w:rPr>
                <w:rFonts w:ascii="Qanelas Soft Bold" w:hAnsi="Qanelas Soft Bold" w:cs="Cresta"/>
                <w:b/>
                <w:bCs/>
                <w:color w:val="CD315C"/>
                <w:sz w:val="18"/>
                <w:szCs w:val="18"/>
              </w:rPr>
              <w:t>] [Naam]</w:t>
            </w:r>
          </w:p>
          <w:p w14:paraId="3153EC67" w14:textId="77777777" w:rsidR="008F33B5" w:rsidRPr="00542B63" w:rsidRDefault="008F33B5" w:rsidP="008F33B5">
            <w:pPr>
              <w:pStyle w:val="Basisalinea"/>
              <w:suppressAutoHyphens/>
              <w:ind w:left="321"/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</w:pPr>
            <w:r w:rsidRPr="00542B63"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  <w:t>[</w:t>
            </w:r>
            <w:proofErr w:type="spellStart"/>
            <w:r w:rsidRPr="00542B63"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  <w:t>Functie</w:t>
            </w:r>
            <w:proofErr w:type="spellEnd"/>
            <w:r w:rsidRPr="00542B63"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  <w:t>]</w:t>
            </w:r>
          </w:p>
          <w:p w14:paraId="7BA0EDA7" w14:textId="77777777" w:rsidR="008F33B5" w:rsidRDefault="008F33B5" w:rsidP="008F33B5">
            <w:pPr>
              <w:ind w:left="321"/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</w:pPr>
            <w:proofErr w:type="spellStart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  <w:t>OverKop</w:t>
            </w:r>
            <w:proofErr w:type="spellEnd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  <w:t xml:space="preserve"> [locatie]</w:t>
            </w:r>
          </w:p>
          <w:p w14:paraId="67CA0F62" w14:textId="77777777" w:rsidR="008F33B5" w:rsidRPr="00542B63" w:rsidRDefault="008F33B5" w:rsidP="008F33B5">
            <w:pPr>
              <w:ind w:left="321"/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14:paraId="4DBD1C36" w14:textId="77777777" w:rsidR="008F33B5" w:rsidRPr="00542B63" w:rsidRDefault="008F33B5" w:rsidP="008F33B5">
            <w:pPr>
              <w:pStyle w:val="Basisalinea"/>
              <w:suppressAutoHyphens/>
              <w:spacing w:before="240" w:line="276" w:lineRule="auto"/>
              <w:ind w:left="321"/>
              <w:rPr>
                <w:rFonts w:ascii="Qanelas Soft Medium" w:hAnsi="Qanelas Soft Medium" w:cs="Cresta"/>
                <w:color w:val="4957A2"/>
                <w:sz w:val="16"/>
                <w:szCs w:val="16"/>
              </w:rPr>
            </w:pPr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[</w:t>
            </w:r>
            <w:proofErr w:type="spellStart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lorem.ipsum</w:t>
            </w:r>
            <w:proofErr w:type="spellEnd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]@overkop.be</w:t>
            </w:r>
            <w:r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br/>
            </w:r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+32(0)000 00 00 00</w:t>
            </w:r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br/>
              <w:t>+32(0)000 000 000</w:t>
            </w:r>
          </w:p>
          <w:p w14:paraId="2DD642D2" w14:textId="6FF03566" w:rsidR="000E6B6C" w:rsidRPr="00542B63" w:rsidRDefault="000E6B6C" w:rsidP="00931A13">
            <w:pPr>
              <w:rPr>
                <w:rFonts w:ascii="Qanelas Soft Medium" w:hAnsi="Qanelas Soft Medium"/>
              </w:rPr>
            </w:pPr>
          </w:p>
        </w:tc>
      </w:tr>
      <w:tr w:rsidR="000E6B6C" w:rsidRPr="00542B63" w14:paraId="7DE8E7E9" w14:textId="77777777" w:rsidTr="004853AB">
        <w:trPr>
          <w:trHeight w:val="3385"/>
        </w:trPr>
        <w:tc>
          <w:tcPr>
            <w:tcW w:w="5085" w:type="dxa"/>
          </w:tcPr>
          <w:p w14:paraId="527495DE" w14:textId="77777777" w:rsidR="008F33B5" w:rsidRPr="002E4822" w:rsidRDefault="008F33B5" w:rsidP="008F33B5">
            <w:pPr>
              <w:pStyle w:val="Basisalinea"/>
              <w:suppressAutoHyphens/>
              <w:spacing w:before="460"/>
              <w:ind w:left="323"/>
              <w:rPr>
                <w:rFonts w:ascii="Qanelas Soft Bold" w:hAnsi="Qanelas Soft Bold" w:cs="Cresta"/>
                <w:b/>
                <w:bCs/>
                <w:color w:val="4957A2"/>
                <w:sz w:val="22"/>
                <w:szCs w:val="22"/>
              </w:rPr>
            </w:pPr>
            <w:r w:rsidRPr="002E4822">
              <w:rPr>
                <w:rFonts w:ascii="Qanelas Soft Bold" w:hAnsi="Qanelas Soft Bold"/>
                <w:noProof/>
                <w:color w:val="000000" w:themeColor="text1"/>
              </w:rPr>
              <w:drawing>
                <wp:anchor distT="0" distB="0" distL="114300" distR="114300" simplePos="0" relativeHeight="251724800" behindDoc="1" locked="0" layoutInCell="1" allowOverlap="1" wp14:anchorId="4039FE50" wp14:editId="0BDE2CA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2117</wp:posOffset>
                  </wp:positionV>
                  <wp:extent cx="3060198" cy="1981204"/>
                  <wp:effectExtent l="19050" t="19050" r="26035" b="1905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fbeelding 2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198" cy="19812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4822">
              <w:rPr>
                <w:rFonts w:ascii="Qanelas Soft Bold" w:hAnsi="Qanelas Soft Bold" w:cs="Cresta"/>
                <w:b/>
                <w:bCs/>
                <w:color w:val="CD315C"/>
                <w:sz w:val="18"/>
                <w:szCs w:val="18"/>
              </w:rPr>
              <w:t>[</w:t>
            </w:r>
            <w:proofErr w:type="spellStart"/>
            <w:r w:rsidRPr="002E4822">
              <w:rPr>
                <w:rFonts w:ascii="Qanelas Soft Bold" w:hAnsi="Qanelas Soft Bold" w:cs="Cresta"/>
                <w:b/>
                <w:bCs/>
                <w:color w:val="CD315C"/>
                <w:sz w:val="18"/>
                <w:szCs w:val="18"/>
              </w:rPr>
              <w:t>Voornaam</w:t>
            </w:r>
            <w:proofErr w:type="spellEnd"/>
            <w:r w:rsidRPr="002E4822">
              <w:rPr>
                <w:rFonts w:ascii="Qanelas Soft Bold" w:hAnsi="Qanelas Soft Bold" w:cs="Cresta"/>
                <w:b/>
                <w:bCs/>
                <w:color w:val="CD315C"/>
                <w:sz w:val="18"/>
                <w:szCs w:val="18"/>
              </w:rPr>
              <w:t>] [Naam]</w:t>
            </w:r>
          </w:p>
          <w:p w14:paraId="5DA65930" w14:textId="77777777" w:rsidR="008F33B5" w:rsidRPr="00542B63" w:rsidRDefault="008F33B5" w:rsidP="008F33B5">
            <w:pPr>
              <w:pStyle w:val="Basisalinea"/>
              <w:suppressAutoHyphens/>
              <w:ind w:left="321"/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</w:pPr>
            <w:r w:rsidRPr="00542B63"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  <w:t>[</w:t>
            </w:r>
            <w:proofErr w:type="spellStart"/>
            <w:r w:rsidRPr="00542B63"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  <w:t>Functie</w:t>
            </w:r>
            <w:proofErr w:type="spellEnd"/>
            <w:r w:rsidRPr="00542B63"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  <w:t>]</w:t>
            </w:r>
          </w:p>
          <w:p w14:paraId="51B863B9" w14:textId="77777777" w:rsidR="008F33B5" w:rsidRDefault="008F33B5" w:rsidP="008F33B5">
            <w:pPr>
              <w:ind w:left="321"/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</w:pPr>
            <w:proofErr w:type="spellStart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  <w:t>OverKop</w:t>
            </w:r>
            <w:proofErr w:type="spellEnd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  <w:t xml:space="preserve"> [locatie]</w:t>
            </w:r>
          </w:p>
          <w:p w14:paraId="29D68F84" w14:textId="77777777" w:rsidR="008F33B5" w:rsidRPr="00542B63" w:rsidRDefault="008F33B5" w:rsidP="008F33B5">
            <w:pPr>
              <w:ind w:left="321"/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14:paraId="274C9698" w14:textId="77777777" w:rsidR="008F33B5" w:rsidRPr="00542B63" w:rsidRDefault="008F33B5" w:rsidP="008F33B5">
            <w:pPr>
              <w:pStyle w:val="Basisalinea"/>
              <w:suppressAutoHyphens/>
              <w:spacing w:before="240" w:line="276" w:lineRule="auto"/>
              <w:ind w:left="321"/>
              <w:rPr>
                <w:rFonts w:ascii="Qanelas Soft Medium" w:hAnsi="Qanelas Soft Medium" w:cs="Cresta"/>
                <w:color w:val="4957A2"/>
                <w:sz w:val="16"/>
                <w:szCs w:val="16"/>
              </w:rPr>
            </w:pPr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[</w:t>
            </w:r>
            <w:proofErr w:type="spellStart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lorem.ipsum</w:t>
            </w:r>
            <w:proofErr w:type="spellEnd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]@overkop.be</w:t>
            </w:r>
            <w:r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br/>
            </w:r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+32(0)000 00 00 00</w:t>
            </w:r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br/>
              <w:t>+32(0)000 000 000</w:t>
            </w:r>
          </w:p>
          <w:p w14:paraId="7366180B" w14:textId="51B7B960" w:rsidR="000E6B6C" w:rsidRPr="00542B63" w:rsidRDefault="000E6B6C" w:rsidP="004853AB">
            <w:pPr>
              <w:ind w:left="321"/>
              <w:rPr>
                <w:rFonts w:ascii="Qanelas Soft Medium" w:hAnsi="Qanelas Soft Medium"/>
              </w:rPr>
            </w:pPr>
          </w:p>
        </w:tc>
        <w:tc>
          <w:tcPr>
            <w:tcW w:w="5085" w:type="dxa"/>
          </w:tcPr>
          <w:p w14:paraId="0015FB4F" w14:textId="77777777" w:rsidR="008F33B5" w:rsidRPr="002E4822" w:rsidRDefault="008F33B5" w:rsidP="008F33B5">
            <w:pPr>
              <w:pStyle w:val="Basisalinea"/>
              <w:suppressAutoHyphens/>
              <w:spacing w:before="460"/>
              <w:ind w:left="323"/>
              <w:rPr>
                <w:rFonts w:ascii="Qanelas Soft Bold" w:hAnsi="Qanelas Soft Bold" w:cs="Cresta"/>
                <w:b/>
                <w:bCs/>
                <w:color w:val="4957A2"/>
                <w:sz w:val="22"/>
                <w:szCs w:val="22"/>
              </w:rPr>
            </w:pPr>
            <w:r w:rsidRPr="002E4822">
              <w:rPr>
                <w:rFonts w:ascii="Qanelas Soft Bold" w:hAnsi="Qanelas Soft Bold"/>
                <w:noProof/>
                <w:color w:val="000000" w:themeColor="text1"/>
              </w:rPr>
              <w:drawing>
                <wp:anchor distT="0" distB="0" distL="114300" distR="114300" simplePos="0" relativeHeight="251726848" behindDoc="1" locked="0" layoutInCell="1" allowOverlap="1" wp14:anchorId="796064BB" wp14:editId="020540B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2117</wp:posOffset>
                  </wp:positionV>
                  <wp:extent cx="3060198" cy="1981204"/>
                  <wp:effectExtent l="19050" t="19050" r="26035" b="19050"/>
                  <wp:wrapNone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fbeelding 2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198" cy="19812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4822">
              <w:rPr>
                <w:rFonts w:ascii="Qanelas Soft Bold" w:hAnsi="Qanelas Soft Bold" w:cs="Cresta"/>
                <w:b/>
                <w:bCs/>
                <w:color w:val="CD315C"/>
                <w:sz w:val="18"/>
                <w:szCs w:val="18"/>
              </w:rPr>
              <w:t>[</w:t>
            </w:r>
            <w:proofErr w:type="spellStart"/>
            <w:r w:rsidRPr="002E4822">
              <w:rPr>
                <w:rFonts w:ascii="Qanelas Soft Bold" w:hAnsi="Qanelas Soft Bold" w:cs="Cresta"/>
                <w:b/>
                <w:bCs/>
                <w:color w:val="CD315C"/>
                <w:sz w:val="18"/>
                <w:szCs w:val="18"/>
              </w:rPr>
              <w:t>Voornaam</w:t>
            </w:r>
            <w:proofErr w:type="spellEnd"/>
            <w:r w:rsidRPr="002E4822">
              <w:rPr>
                <w:rFonts w:ascii="Qanelas Soft Bold" w:hAnsi="Qanelas Soft Bold" w:cs="Cresta"/>
                <w:b/>
                <w:bCs/>
                <w:color w:val="CD315C"/>
                <w:sz w:val="18"/>
                <w:szCs w:val="18"/>
              </w:rPr>
              <w:t>] [Naam]</w:t>
            </w:r>
          </w:p>
          <w:p w14:paraId="6656A684" w14:textId="77777777" w:rsidR="008F33B5" w:rsidRPr="00542B63" w:rsidRDefault="008F33B5" w:rsidP="008F33B5">
            <w:pPr>
              <w:pStyle w:val="Basisalinea"/>
              <w:suppressAutoHyphens/>
              <w:ind w:left="321"/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</w:pPr>
            <w:r w:rsidRPr="00542B63"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  <w:t>[</w:t>
            </w:r>
            <w:proofErr w:type="spellStart"/>
            <w:r w:rsidRPr="00542B63"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  <w:t>Functie</w:t>
            </w:r>
            <w:proofErr w:type="spellEnd"/>
            <w:r w:rsidRPr="00542B63"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  <w:t>]</w:t>
            </w:r>
          </w:p>
          <w:p w14:paraId="253F053A" w14:textId="77777777" w:rsidR="008F33B5" w:rsidRDefault="008F33B5" w:rsidP="008F33B5">
            <w:pPr>
              <w:ind w:left="321"/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</w:pPr>
            <w:proofErr w:type="spellStart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  <w:t>OverKop</w:t>
            </w:r>
            <w:proofErr w:type="spellEnd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  <w:t xml:space="preserve"> [locatie]</w:t>
            </w:r>
          </w:p>
          <w:p w14:paraId="7DB83910" w14:textId="77777777" w:rsidR="008F33B5" w:rsidRPr="00542B63" w:rsidRDefault="008F33B5" w:rsidP="008F33B5">
            <w:pPr>
              <w:ind w:left="321"/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14:paraId="1F722775" w14:textId="77777777" w:rsidR="008F33B5" w:rsidRPr="00542B63" w:rsidRDefault="008F33B5" w:rsidP="008F33B5">
            <w:pPr>
              <w:pStyle w:val="Basisalinea"/>
              <w:suppressAutoHyphens/>
              <w:spacing w:before="240" w:line="276" w:lineRule="auto"/>
              <w:ind w:left="321"/>
              <w:rPr>
                <w:rFonts w:ascii="Qanelas Soft Medium" w:hAnsi="Qanelas Soft Medium" w:cs="Cresta"/>
                <w:color w:val="4957A2"/>
                <w:sz w:val="16"/>
                <w:szCs w:val="16"/>
              </w:rPr>
            </w:pPr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[</w:t>
            </w:r>
            <w:proofErr w:type="spellStart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lorem.ipsum</w:t>
            </w:r>
            <w:proofErr w:type="spellEnd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]@overkop.be</w:t>
            </w:r>
            <w:r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br/>
            </w:r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+32(0)000 00 00 00</w:t>
            </w:r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br/>
              <w:t>+32(0)000 000 000</w:t>
            </w:r>
          </w:p>
          <w:p w14:paraId="2EB55775" w14:textId="2A5EAFA8" w:rsidR="000E6B6C" w:rsidRPr="00542B63" w:rsidRDefault="000E6B6C" w:rsidP="00931A13">
            <w:pPr>
              <w:rPr>
                <w:rFonts w:ascii="Qanelas Soft Medium" w:hAnsi="Qanelas Soft Medium"/>
              </w:rPr>
            </w:pPr>
          </w:p>
        </w:tc>
      </w:tr>
      <w:tr w:rsidR="000E6B6C" w:rsidRPr="00542B63" w14:paraId="11ED5468" w14:textId="77777777" w:rsidTr="004853AB">
        <w:trPr>
          <w:trHeight w:val="3385"/>
        </w:trPr>
        <w:tc>
          <w:tcPr>
            <w:tcW w:w="5085" w:type="dxa"/>
          </w:tcPr>
          <w:p w14:paraId="01F754FD" w14:textId="77777777" w:rsidR="008F33B5" w:rsidRPr="002E4822" w:rsidRDefault="008F33B5" w:rsidP="008F33B5">
            <w:pPr>
              <w:pStyle w:val="Basisalinea"/>
              <w:suppressAutoHyphens/>
              <w:spacing w:before="460"/>
              <w:ind w:left="323"/>
              <w:rPr>
                <w:rFonts w:ascii="Qanelas Soft Bold" w:hAnsi="Qanelas Soft Bold" w:cs="Cresta"/>
                <w:b/>
                <w:bCs/>
                <w:color w:val="4957A2"/>
                <w:sz w:val="22"/>
                <w:szCs w:val="22"/>
              </w:rPr>
            </w:pPr>
            <w:r w:rsidRPr="002E4822">
              <w:rPr>
                <w:rFonts w:ascii="Qanelas Soft Bold" w:hAnsi="Qanelas Soft Bold"/>
                <w:noProof/>
                <w:color w:val="000000" w:themeColor="text1"/>
              </w:rPr>
              <w:drawing>
                <wp:anchor distT="0" distB="0" distL="114300" distR="114300" simplePos="0" relativeHeight="251728896" behindDoc="1" locked="0" layoutInCell="1" allowOverlap="1" wp14:anchorId="76B4887F" wp14:editId="06E568A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2117</wp:posOffset>
                  </wp:positionV>
                  <wp:extent cx="3060198" cy="1981204"/>
                  <wp:effectExtent l="19050" t="19050" r="26035" b="19050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fbeelding 2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198" cy="19812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4822">
              <w:rPr>
                <w:rFonts w:ascii="Qanelas Soft Bold" w:hAnsi="Qanelas Soft Bold" w:cs="Cresta"/>
                <w:b/>
                <w:bCs/>
                <w:color w:val="CD315C"/>
                <w:sz w:val="18"/>
                <w:szCs w:val="18"/>
              </w:rPr>
              <w:t>[</w:t>
            </w:r>
            <w:proofErr w:type="spellStart"/>
            <w:r w:rsidRPr="002E4822">
              <w:rPr>
                <w:rFonts w:ascii="Qanelas Soft Bold" w:hAnsi="Qanelas Soft Bold" w:cs="Cresta"/>
                <w:b/>
                <w:bCs/>
                <w:color w:val="CD315C"/>
                <w:sz w:val="18"/>
                <w:szCs w:val="18"/>
              </w:rPr>
              <w:t>Voornaam</w:t>
            </w:r>
            <w:proofErr w:type="spellEnd"/>
            <w:r w:rsidRPr="002E4822">
              <w:rPr>
                <w:rFonts w:ascii="Qanelas Soft Bold" w:hAnsi="Qanelas Soft Bold" w:cs="Cresta"/>
                <w:b/>
                <w:bCs/>
                <w:color w:val="CD315C"/>
                <w:sz w:val="18"/>
                <w:szCs w:val="18"/>
              </w:rPr>
              <w:t>] [Naam]</w:t>
            </w:r>
          </w:p>
          <w:p w14:paraId="088419D2" w14:textId="77777777" w:rsidR="008F33B5" w:rsidRPr="00542B63" w:rsidRDefault="008F33B5" w:rsidP="008F33B5">
            <w:pPr>
              <w:pStyle w:val="Basisalinea"/>
              <w:suppressAutoHyphens/>
              <w:ind w:left="321"/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</w:pPr>
            <w:r w:rsidRPr="00542B63"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  <w:t>[</w:t>
            </w:r>
            <w:proofErr w:type="spellStart"/>
            <w:r w:rsidRPr="00542B63"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  <w:t>Functie</w:t>
            </w:r>
            <w:proofErr w:type="spellEnd"/>
            <w:r w:rsidRPr="00542B63"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  <w:t>]</w:t>
            </w:r>
          </w:p>
          <w:p w14:paraId="4EDF51B3" w14:textId="77777777" w:rsidR="008F33B5" w:rsidRDefault="008F33B5" w:rsidP="008F33B5">
            <w:pPr>
              <w:ind w:left="321"/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</w:pPr>
            <w:proofErr w:type="spellStart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  <w:t>OverKop</w:t>
            </w:r>
            <w:proofErr w:type="spellEnd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  <w:t xml:space="preserve"> [locatie]</w:t>
            </w:r>
          </w:p>
          <w:p w14:paraId="684E2AA4" w14:textId="77777777" w:rsidR="008F33B5" w:rsidRPr="00542B63" w:rsidRDefault="008F33B5" w:rsidP="008F33B5">
            <w:pPr>
              <w:ind w:left="321"/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14:paraId="19C6B258" w14:textId="77777777" w:rsidR="008F33B5" w:rsidRPr="00542B63" w:rsidRDefault="008F33B5" w:rsidP="008F33B5">
            <w:pPr>
              <w:pStyle w:val="Basisalinea"/>
              <w:suppressAutoHyphens/>
              <w:spacing w:before="240" w:line="276" w:lineRule="auto"/>
              <w:ind w:left="321"/>
              <w:rPr>
                <w:rFonts w:ascii="Qanelas Soft Medium" w:hAnsi="Qanelas Soft Medium" w:cs="Cresta"/>
                <w:color w:val="4957A2"/>
                <w:sz w:val="16"/>
                <w:szCs w:val="16"/>
              </w:rPr>
            </w:pPr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[</w:t>
            </w:r>
            <w:proofErr w:type="spellStart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lorem.ipsum</w:t>
            </w:r>
            <w:proofErr w:type="spellEnd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]@overkop.be</w:t>
            </w:r>
            <w:r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br/>
            </w:r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+32(0)000 00 00 00</w:t>
            </w:r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br/>
              <w:t>+32(0)000 000 000</w:t>
            </w:r>
          </w:p>
          <w:p w14:paraId="6B15CFA0" w14:textId="60457F1A" w:rsidR="000E6B6C" w:rsidRPr="00542B63" w:rsidRDefault="000E6B6C" w:rsidP="004853AB">
            <w:pPr>
              <w:ind w:left="321"/>
              <w:rPr>
                <w:rFonts w:ascii="Qanelas Soft Medium" w:hAnsi="Qanelas Soft Medium"/>
              </w:rPr>
            </w:pPr>
          </w:p>
        </w:tc>
        <w:tc>
          <w:tcPr>
            <w:tcW w:w="5085" w:type="dxa"/>
          </w:tcPr>
          <w:p w14:paraId="59266F6A" w14:textId="77777777" w:rsidR="008F33B5" w:rsidRPr="002E4822" w:rsidRDefault="008F33B5" w:rsidP="008F33B5">
            <w:pPr>
              <w:pStyle w:val="Basisalinea"/>
              <w:suppressAutoHyphens/>
              <w:spacing w:before="460"/>
              <w:ind w:left="323"/>
              <w:rPr>
                <w:rFonts w:ascii="Qanelas Soft Bold" w:hAnsi="Qanelas Soft Bold" w:cs="Cresta"/>
                <w:b/>
                <w:bCs/>
                <w:color w:val="4957A2"/>
                <w:sz w:val="22"/>
                <w:szCs w:val="22"/>
              </w:rPr>
            </w:pPr>
            <w:r w:rsidRPr="002E4822">
              <w:rPr>
                <w:rFonts w:ascii="Qanelas Soft Bold" w:hAnsi="Qanelas Soft Bold"/>
                <w:noProof/>
                <w:color w:val="000000" w:themeColor="text1"/>
              </w:rPr>
              <w:drawing>
                <wp:anchor distT="0" distB="0" distL="114300" distR="114300" simplePos="0" relativeHeight="251730944" behindDoc="1" locked="0" layoutInCell="1" allowOverlap="1" wp14:anchorId="65D4BDC9" wp14:editId="2D81A94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2117</wp:posOffset>
                  </wp:positionV>
                  <wp:extent cx="3060198" cy="1981204"/>
                  <wp:effectExtent l="19050" t="19050" r="26035" b="1905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fbeelding 2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198" cy="19812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4822">
              <w:rPr>
                <w:rFonts w:ascii="Qanelas Soft Bold" w:hAnsi="Qanelas Soft Bold" w:cs="Cresta"/>
                <w:b/>
                <w:bCs/>
                <w:color w:val="CD315C"/>
                <w:sz w:val="18"/>
                <w:szCs w:val="18"/>
              </w:rPr>
              <w:t>[</w:t>
            </w:r>
            <w:proofErr w:type="spellStart"/>
            <w:r w:rsidRPr="002E4822">
              <w:rPr>
                <w:rFonts w:ascii="Qanelas Soft Bold" w:hAnsi="Qanelas Soft Bold" w:cs="Cresta"/>
                <w:b/>
                <w:bCs/>
                <w:color w:val="CD315C"/>
                <w:sz w:val="18"/>
                <w:szCs w:val="18"/>
              </w:rPr>
              <w:t>Voornaam</w:t>
            </w:r>
            <w:proofErr w:type="spellEnd"/>
            <w:r w:rsidRPr="002E4822">
              <w:rPr>
                <w:rFonts w:ascii="Qanelas Soft Bold" w:hAnsi="Qanelas Soft Bold" w:cs="Cresta"/>
                <w:b/>
                <w:bCs/>
                <w:color w:val="CD315C"/>
                <w:sz w:val="18"/>
                <w:szCs w:val="18"/>
              </w:rPr>
              <w:t>] [Naam]</w:t>
            </w:r>
          </w:p>
          <w:p w14:paraId="328D103F" w14:textId="77777777" w:rsidR="008F33B5" w:rsidRPr="00542B63" w:rsidRDefault="008F33B5" w:rsidP="008F33B5">
            <w:pPr>
              <w:pStyle w:val="Basisalinea"/>
              <w:suppressAutoHyphens/>
              <w:ind w:left="321"/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</w:pPr>
            <w:r w:rsidRPr="00542B63"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  <w:t>[</w:t>
            </w:r>
            <w:proofErr w:type="spellStart"/>
            <w:r w:rsidRPr="00542B63"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  <w:t>Functie</w:t>
            </w:r>
            <w:proofErr w:type="spellEnd"/>
            <w:r w:rsidRPr="00542B63"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  <w:t>]</w:t>
            </w:r>
          </w:p>
          <w:p w14:paraId="68B51973" w14:textId="77777777" w:rsidR="008F33B5" w:rsidRDefault="008F33B5" w:rsidP="008F33B5">
            <w:pPr>
              <w:ind w:left="321"/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</w:pPr>
            <w:proofErr w:type="spellStart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  <w:t>OverKop</w:t>
            </w:r>
            <w:proofErr w:type="spellEnd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  <w:t xml:space="preserve"> [locatie]</w:t>
            </w:r>
          </w:p>
          <w:p w14:paraId="069E4572" w14:textId="77777777" w:rsidR="008F33B5" w:rsidRPr="00542B63" w:rsidRDefault="008F33B5" w:rsidP="008F33B5">
            <w:pPr>
              <w:ind w:left="321"/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14:paraId="00DAD2C7" w14:textId="77777777" w:rsidR="008F33B5" w:rsidRPr="00542B63" w:rsidRDefault="008F33B5" w:rsidP="008F33B5">
            <w:pPr>
              <w:pStyle w:val="Basisalinea"/>
              <w:suppressAutoHyphens/>
              <w:spacing w:before="240" w:line="276" w:lineRule="auto"/>
              <w:ind w:left="321"/>
              <w:rPr>
                <w:rFonts w:ascii="Qanelas Soft Medium" w:hAnsi="Qanelas Soft Medium" w:cs="Cresta"/>
                <w:color w:val="4957A2"/>
                <w:sz w:val="16"/>
                <w:szCs w:val="16"/>
              </w:rPr>
            </w:pPr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[</w:t>
            </w:r>
            <w:proofErr w:type="spellStart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lorem.ipsum</w:t>
            </w:r>
            <w:proofErr w:type="spellEnd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]@overkop.be</w:t>
            </w:r>
            <w:r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br/>
            </w:r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+32(0)000 00 00 00</w:t>
            </w:r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br/>
              <w:t>+32(0)000 000 000</w:t>
            </w:r>
          </w:p>
          <w:p w14:paraId="3ECB223D" w14:textId="7A6DED34" w:rsidR="000E6B6C" w:rsidRPr="00542B63" w:rsidRDefault="000E6B6C" w:rsidP="00931A13">
            <w:pPr>
              <w:rPr>
                <w:rFonts w:ascii="Qanelas Soft Medium" w:hAnsi="Qanelas Soft Medium"/>
              </w:rPr>
            </w:pPr>
          </w:p>
        </w:tc>
      </w:tr>
      <w:tr w:rsidR="000E6B6C" w:rsidRPr="00542B63" w14:paraId="0640E9DF" w14:textId="77777777" w:rsidTr="004853AB">
        <w:trPr>
          <w:trHeight w:val="3385"/>
        </w:trPr>
        <w:tc>
          <w:tcPr>
            <w:tcW w:w="5085" w:type="dxa"/>
          </w:tcPr>
          <w:p w14:paraId="4EFDF823" w14:textId="77777777" w:rsidR="008F33B5" w:rsidRPr="002E4822" w:rsidRDefault="008F33B5" w:rsidP="008F33B5">
            <w:pPr>
              <w:pStyle w:val="Basisalinea"/>
              <w:suppressAutoHyphens/>
              <w:spacing w:before="460"/>
              <w:ind w:left="323"/>
              <w:rPr>
                <w:rFonts w:ascii="Qanelas Soft Bold" w:hAnsi="Qanelas Soft Bold" w:cs="Cresta"/>
                <w:b/>
                <w:bCs/>
                <w:color w:val="4957A2"/>
                <w:sz w:val="22"/>
                <w:szCs w:val="22"/>
              </w:rPr>
            </w:pPr>
            <w:r w:rsidRPr="002E4822">
              <w:rPr>
                <w:rFonts w:ascii="Qanelas Soft Bold" w:hAnsi="Qanelas Soft Bold"/>
                <w:noProof/>
                <w:color w:val="000000" w:themeColor="text1"/>
              </w:rPr>
              <w:drawing>
                <wp:anchor distT="0" distB="0" distL="114300" distR="114300" simplePos="0" relativeHeight="251732992" behindDoc="1" locked="0" layoutInCell="1" allowOverlap="1" wp14:anchorId="5C72BF38" wp14:editId="391EB27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2117</wp:posOffset>
                  </wp:positionV>
                  <wp:extent cx="3060198" cy="1981204"/>
                  <wp:effectExtent l="19050" t="19050" r="26035" b="1905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fbeelding 2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198" cy="19812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4822">
              <w:rPr>
                <w:rFonts w:ascii="Qanelas Soft Bold" w:hAnsi="Qanelas Soft Bold" w:cs="Cresta"/>
                <w:b/>
                <w:bCs/>
                <w:color w:val="CD315C"/>
                <w:sz w:val="18"/>
                <w:szCs w:val="18"/>
              </w:rPr>
              <w:t>[</w:t>
            </w:r>
            <w:proofErr w:type="spellStart"/>
            <w:r w:rsidRPr="002E4822">
              <w:rPr>
                <w:rFonts w:ascii="Qanelas Soft Bold" w:hAnsi="Qanelas Soft Bold" w:cs="Cresta"/>
                <w:b/>
                <w:bCs/>
                <w:color w:val="CD315C"/>
                <w:sz w:val="18"/>
                <w:szCs w:val="18"/>
              </w:rPr>
              <w:t>Voornaam</w:t>
            </w:r>
            <w:proofErr w:type="spellEnd"/>
            <w:r w:rsidRPr="002E4822">
              <w:rPr>
                <w:rFonts w:ascii="Qanelas Soft Bold" w:hAnsi="Qanelas Soft Bold" w:cs="Cresta"/>
                <w:b/>
                <w:bCs/>
                <w:color w:val="CD315C"/>
                <w:sz w:val="18"/>
                <w:szCs w:val="18"/>
              </w:rPr>
              <w:t>] [Naam]</w:t>
            </w:r>
          </w:p>
          <w:p w14:paraId="002537C0" w14:textId="77777777" w:rsidR="008F33B5" w:rsidRPr="00542B63" w:rsidRDefault="008F33B5" w:rsidP="008F33B5">
            <w:pPr>
              <w:pStyle w:val="Basisalinea"/>
              <w:suppressAutoHyphens/>
              <w:ind w:left="321"/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</w:pPr>
            <w:r w:rsidRPr="00542B63"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  <w:t>[</w:t>
            </w:r>
            <w:proofErr w:type="spellStart"/>
            <w:r w:rsidRPr="00542B63"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  <w:t>Functie</w:t>
            </w:r>
            <w:proofErr w:type="spellEnd"/>
            <w:r w:rsidRPr="00542B63"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  <w:t>]</w:t>
            </w:r>
          </w:p>
          <w:p w14:paraId="2ED87CD8" w14:textId="77777777" w:rsidR="008F33B5" w:rsidRDefault="008F33B5" w:rsidP="008F33B5">
            <w:pPr>
              <w:ind w:left="321"/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</w:pPr>
            <w:proofErr w:type="spellStart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  <w:t>OverKop</w:t>
            </w:r>
            <w:proofErr w:type="spellEnd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  <w:t xml:space="preserve"> [locatie]</w:t>
            </w:r>
          </w:p>
          <w:p w14:paraId="423A37DF" w14:textId="77777777" w:rsidR="008F33B5" w:rsidRPr="00542B63" w:rsidRDefault="008F33B5" w:rsidP="008F33B5">
            <w:pPr>
              <w:ind w:left="321"/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14:paraId="4E7E403A" w14:textId="77777777" w:rsidR="008F33B5" w:rsidRPr="00542B63" w:rsidRDefault="008F33B5" w:rsidP="008F33B5">
            <w:pPr>
              <w:pStyle w:val="Basisalinea"/>
              <w:suppressAutoHyphens/>
              <w:spacing w:before="240" w:line="276" w:lineRule="auto"/>
              <w:ind w:left="321"/>
              <w:rPr>
                <w:rFonts w:ascii="Qanelas Soft Medium" w:hAnsi="Qanelas Soft Medium" w:cs="Cresta"/>
                <w:color w:val="4957A2"/>
                <w:sz w:val="16"/>
                <w:szCs w:val="16"/>
              </w:rPr>
            </w:pPr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[</w:t>
            </w:r>
            <w:proofErr w:type="spellStart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lorem.ipsum</w:t>
            </w:r>
            <w:proofErr w:type="spellEnd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]@overkop.be</w:t>
            </w:r>
            <w:r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br/>
            </w:r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+32(0)000 00 00 00</w:t>
            </w:r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br/>
              <w:t>+32(0)000 000 000</w:t>
            </w:r>
          </w:p>
          <w:p w14:paraId="58CBCFE1" w14:textId="3AB3EADE" w:rsidR="000E6B6C" w:rsidRPr="00542B63" w:rsidRDefault="000E6B6C" w:rsidP="004853AB">
            <w:pPr>
              <w:ind w:left="321"/>
              <w:rPr>
                <w:rFonts w:ascii="Qanelas Soft Medium" w:hAnsi="Qanelas Soft Medium"/>
              </w:rPr>
            </w:pPr>
          </w:p>
        </w:tc>
        <w:tc>
          <w:tcPr>
            <w:tcW w:w="5085" w:type="dxa"/>
          </w:tcPr>
          <w:p w14:paraId="654FBE6A" w14:textId="77777777" w:rsidR="008F33B5" w:rsidRPr="002E4822" w:rsidRDefault="008F33B5" w:rsidP="008F33B5">
            <w:pPr>
              <w:pStyle w:val="Basisalinea"/>
              <w:suppressAutoHyphens/>
              <w:spacing w:before="460"/>
              <w:ind w:left="323"/>
              <w:rPr>
                <w:rFonts w:ascii="Qanelas Soft Bold" w:hAnsi="Qanelas Soft Bold" w:cs="Cresta"/>
                <w:b/>
                <w:bCs/>
                <w:color w:val="4957A2"/>
                <w:sz w:val="22"/>
                <w:szCs w:val="22"/>
              </w:rPr>
            </w:pPr>
            <w:r w:rsidRPr="002E4822">
              <w:rPr>
                <w:rFonts w:ascii="Qanelas Soft Bold" w:hAnsi="Qanelas Soft Bold"/>
                <w:noProof/>
                <w:color w:val="000000" w:themeColor="text1"/>
              </w:rPr>
              <w:drawing>
                <wp:anchor distT="0" distB="0" distL="114300" distR="114300" simplePos="0" relativeHeight="251735040" behindDoc="1" locked="0" layoutInCell="1" allowOverlap="1" wp14:anchorId="07BB07AF" wp14:editId="2D226BC3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2117</wp:posOffset>
                  </wp:positionV>
                  <wp:extent cx="3060198" cy="1981204"/>
                  <wp:effectExtent l="19050" t="19050" r="26035" b="1905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fbeelding 2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198" cy="198120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4822">
              <w:rPr>
                <w:rFonts w:ascii="Qanelas Soft Bold" w:hAnsi="Qanelas Soft Bold" w:cs="Cresta"/>
                <w:b/>
                <w:bCs/>
                <w:color w:val="CD315C"/>
                <w:sz w:val="18"/>
                <w:szCs w:val="18"/>
              </w:rPr>
              <w:t>[</w:t>
            </w:r>
            <w:proofErr w:type="spellStart"/>
            <w:r w:rsidRPr="002E4822">
              <w:rPr>
                <w:rFonts w:ascii="Qanelas Soft Bold" w:hAnsi="Qanelas Soft Bold" w:cs="Cresta"/>
                <w:b/>
                <w:bCs/>
                <w:color w:val="CD315C"/>
                <w:sz w:val="18"/>
                <w:szCs w:val="18"/>
              </w:rPr>
              <w:t>Voornaam</w:t>
            </w:r>
            <w:proofErr w:type="spellEnd"/>
            <w:r w:rsidRPr="002E4822">
              <w:rPr>
                <w:rFonts w:ascii="Qanelas Soft Bold" w:hAnsi="Qanelas Soft Bold" w:cs="Cresta"/>
                <w:b/>
                <w:bCs/>
                <w:color w:val="CD315C"/>
                <w:sz w:val="18"/>
                <w:szCs w:val="18"/>
              </w:rPr>
              <w:t>] [Naam]</w:t>
            </w:r>
          </w:p>
          <w:p w14:paraId="3F48E869" w14:textId="77777777" w:rsidR="008F33B5" w:rsidRPr="00542B63" w:rsidRDefault="008F33B5" w:rsidP="008F33B5">
            <w:pPr>
              <w:pStyle w:val="Basisalinea"/>
              <w:suppressAutoHyphens/>
              <w:ind w:left="321"/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</w:pPr>
            <w:r w:rsidRPr="00542B63"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  <w:t>[</w:t>
            </w:r>
            <w:proofErr w:type="spellStart"/>
            <w:r w:rsidRPr="00542B63"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  <w:t>Functie</w:t>
            </w:r>
            <w:proofErr w:type="spellEnd"/>
            <w:r w:rsidRPr="00542B63">
              <w:rPr>
                <w:rFonts w:ascii="Qanelas Soft Medium" w:hAnsi="Qanelas Soft Medium" w:cs="Cresta"/>
                <w:b/>
                <w:bCs/>
                <w:color w:val="4957A2"/>
                <w:sz w:val="16"/>
                <w:szCs w:val="16"/>
              </w:rPr>
              <w:t>]</w:t>
            </w:r>
          </w:p>
          <w:p w14:paraId="6B08E04E" w14:textId="77777777" w:rsidR="008F33B5" w:rsidRDefault="008F33B5" w:rsidP="008F33B5">
            <w:pPr>
              <w:ind w:left="321"/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</w:pPr>
            <w:proofErr w:type="spellStart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  <w:t>OverKop</w:t>
            </w:r>
            <w:proofErr w:type="spellEnd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  <w:t xml:space="preserve"> [locatie]</w:t>
            </w:r>
          </w:p>
          <w:p w14:paraId="4E91FA36" w14:textId="77777777" w:rsidR="008F33B5" w:rsidRPr="00542B63" w:rsidRDefault="008F33B5" w:rsidP="008F33B5">
            <w:pPr>
              <w:ind w:left="321"/>
              <w:rPr>
                <w:rFonts w:ascii="Qanelas Soft Medium" w:hAnsi="Qanelas Soft Medium" w:cs="Cresta"/>
                <w:color w:val="4957A2"/>
                <w:sz w:val="16"/>
                <w:szCs w:val="16"/>
                <w14:textFill>
                  <w14:solidFill>
                    <w14:srgbClr w14:val="4957A2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14:paraId="5138B66B" w14:textId="77777777" w:rsidR="008F33B5" w:rsidRPr="00542B63" w:rsidRDefault="008F33B5" w:rsidP="008F33B5">
            <w:pPr>
              <w:pStyle w:val="Basisalinea"/>
              <w:suppressAutoHyphens/>
              <w:spacing w:before="240" w:line="276" w:lineRule="auto"/>
              <w:ind w:left="321"/>
              <w:rPr>
                <w:rFonts w:ascii="Qanelas Soft Medium" w:hAnsi="Qanelas Soft Medium" w:cs="Cresta"/>
                <w:color w:val="4957A2"/>
                <w:sz w:val="16"/>
                <w:szCs w:val="16"/>
              </w:rPr>
            </w:pPr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[</w:t>
            </w:r>
            <w:proofErr w:type="spellStart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lorem.ipsum</w:t>
            </w:r>
            <w:proofErr w:type="spellEnd"/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]@overkop.be</w:t>
            </w:r>
            <w:r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br/>
            </w:r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t>+32(0)000 00 00 00</w:t>
            </w:r>
            <w:r w:rsidRPr="00542B63">
              <w:rPr>
                <w:rFonts w:ascii="Qanelas Soft Medium" w:hAnsi="Qanelas Soft Medium" w:cs="Cresta"/>
                <w:color w:val="4957A2"/>
                <w:sz w:val="16"/>
                <w:szCs w:val="16"/>
              </w:rPr>
              <w:br/>
              <w:t>+32(0)000 000 000</w:t>
            </w:r>
          </w:p>
          <w:p w14:paraId="1DF2CA20" w14:textId="281A8C34" w:rsidR="000E6B6C" w:rsidRPr="00542B63" w:rsidRDefault="000E6B6C" w:rsidP="00931A13">
            <w:pPr>
              <w:rPr>
                <w:rFonts w:ascii="Qanelas Soft Medium" w:hAnsi="Qanelas Soft Medium"/>
              </w:rPr>
            </w:pPr>
          </w:p>
        </w:tc>
      </w:tr>
    </w:tbl>
    <w:p w14:paraId="5918892B" w14:textId="774F6187" w:rsidR="004D11D2" w:rsidRPr="00542B63" w:rsidRDefault="004D11D2" w:rsidP="000E6B6C">
      <w:pPr>
        <w:rPr>
          <w:rFonts w:ascii="Qanelas Soft Medium" w:hAnsi="Qanelas Soft Medium"/>
        </w:rPr>
      </w:pPr>
    </w:p>
    <w:sectPr w:rsidR="004D11D2" w:rsidRPr="00542B63" w:rsidSect="000E6B6C">
      <w:pgSz w:w="11906" w:h="16838"/>
      <w:pgMar w:top="720" w:right="720" w:bottom="720" w:left="72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58E5" w14:textId="77777777" w:rsidR="004D5DF2" w:rsidRDefault="004D5DF2" w:rsidP="008428A3">
      <w:pPr>
        <w:spacing w:after="0" w:line="240" w:lineRule="auto"/>
      </w:pPr>
      <w:r>
        <w:separator/>
      </w:r>
    </w:p>
  </w:endnote>
  <w:endnote w:type="continuationSeparator" w:id="0">
    <w:p w14:paraId="5F5FA6D4" w14:textId="77777777" w:rsidR="004D5DF2" w:rsidRDefault="004D5DF2" w:rsidP="0084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st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Qanelas Soft Medium">
    <w:panose1 w:val="00000600000000000000"/>
    <w:charset w:val="00"/>
    <w:family w:val="auto"/>
    <w:pitch w:val="variable"/>
    <w:sig w:usb0="A00002EF" w:usb1="4000207A" w:usb2="00000000" w:usb3="00000000" w:csb0="00000097" w:csb1="00000000"/>
  </w:font>
  <w:font w:name="Qanelas Soft Bold">
    <w:panose1 w:val="00000800000000000000"/>
    <w:charset w:val="00"/>
    <w:family w:val="auto"/>
    <w:pitch w:val="variable"/>
    <w:sig w:usb0="A00002EF" w:usb1="4000207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9681C" w14:textId="77777777" w:rsidR="004D5DF2" w:rsidRDefault="004D5DF2" w:rsidP="008428A3">
      <w:pPr>
        <w:spacing w:after="0" w:line="240" w:lineRule="auto"/>
      </w:pPr>
      <w:r>
        <w:separator/>
      </w:r>
    </w:p>
  </w:footnote>
  <w:footnote w:type="continuationSeparator" w:id="0">
    <w:p w14:paraId="34259DC5" w14:textId="77777777" w:rsidR="004D5DF2" w:rsidRDefault="004D5DF2" w:rsidP="00842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D2"/>
    <w:rsid w:val="000554D1"/>
    <w:rsid w:val="00096B5B"/>
    <w:rsid w:val="000E6B6C"/>
    <w:rsid w:val="00177FC3"/>
    <w:rsid w:val="001A666D"/>
    <w:rsid w:val="001D75D7"/>
    <w:rsid w:val="00231D68"/>
    <w:rsid w:val="002757E0"/>
    <w:rsid w:val="002E4822"/>
    <w:rsid w:val="003310F2"/>
    <w:rsid w:val="004853AB"/>
    <w:rsid w:val="004D11D2"/>
    <w:rsid w:val="004D5DF2"/>
    <w:rsid w:val="00542B63"/>
    <w:rsid w:val="005F7C40"/>
    <w:rsid w:val="008428A3"/>
    <w:rsid w:val="008976E3"/>
    <w:rsid w:val="008B5E57"/>
    <w:rsid w:val="008F33B5"/>
    <w:rsid w:val="00A010A9"/>
    <w:rsid w:val="00A11F7A"/>
    <w:rsid w:val="00B55077"/>
    <w:rsid w:val="00F2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B031"/>
  <w15:chartTrackingRefBased/>
  <w15:docId w15:val="{F6EB0A0D-D41B-46BD-A64C-C9847896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666D"/>
    <w:rPr>
      <w:rFonts w:ascii="Cresta" w:hAnsi="Cresta"/>
      <w:color w:val="0D0D0D" w:themeColor="text1" w:themeTint="F2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A66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3185"/>
      <w:sz w:val="32"/>
      <w:szCs w:val="32"/>
      <w14:textFill>
        <w14:solidFill>
          <w14:srgbClr w14:val="3E3185">
            <w14:lumMod w14:val="95000"/>
            <w14:lumOff w14:val="5000"/>
          </w14:srgbClr>
        </w14:solidFill>
      </w14:textFill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A66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FF235A"/>
      <w:sz w:val="26"/>
      <w:szCs w:val="26"/>
      <w14:textFill>
        <w14:solidFill>
          <w14:srgbClr w14:val="FF235A">
            <w14:lumMod w14:val="95000"/>
            <w14:lumOff w14:val="5000"/>
          </w14:srgbClr>
        </w14:solidFill>
      </w14:textFill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D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Website">
    <w:name w:val="Website"/>
    <w:basedOn w:val="Standaard"/>
    <w:qFormat/>
    <w:rsid w:val="001A666D"/>
    <w:rPr>
      <w:b/>
      <w:bCs/>
      <w:color w:val="FF235A"/>
    </w:rPr>
  </w:style>
  <w:style w:type="paragraph" w:customStyle="1" w:styleId="Adres">
    <w:name w:val="Adres"/>
    <w:basedOn w:val="Standaard"/>
    <w:qFormat/>
    <w:rsid w:val="001A666D"/>
    <w:rPr>
      <w:color w:val="A6A6A6" w:themeColor="background1" w:themeShade="A6"/>
    </w:rPr>
  </w:style>
  <w:style w:type="character" w:styleId="Hyperlink">
    <w:name w:val="Hyperlink"/>
    <w:basedOn w:val="Standaardalinea-lettertype"/>
    <w:uiPriority w:val="99"/>
    <w:unhideWhenUsed/>
    <w:rsid w:val="001A666D"/>
    <w:rPr>
      <w:color w:val="FF235A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666D"/>
    <w:rPr>
      <w:color w:val="605E5C"/>
      <w:shd w:val="clear" w:color="auto" w:fill="E1DFDD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A666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3E3185"/>
      <w14:textFill>
        <w14:solidFill>
          <w14:srgbClr w14:val="3E3185">
            <w14:lumMod w14:val="95000"/>
            <w14:lumOff w14:val="5000"/>
          </w14:srgbClr>
        </w14:solidFill>
      </w14:textFill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A666D"/>
    <w:rPr>
      <w:rFonts w:ascii="Cresta" w:hAnsi="Cresta"/>
      <w:i/>
      <w:iCs/>
      <w:color w:val="3E3185"/>
      <w:sz w:val="20"/>
      <w14:textFill>
        <w14:solidFill>
          <w14:srgbClr w14:val="3E3185">
            <w14:lumMod w14:val="95000"/>
            <w14:lumOff w14:val="5000"/>
          </w14:srgbClr>
        </w14:solidFill>
      </w14:textFill>
    </w:rPr>
  </w:style>
  <w:style w:type="character" w:styleId="Intensieveverwijzing">
    <w:name w:val="Intense Reference"/>
    <w:basedOn w:val="Standaardalinea-lettertype"/>
    <w:uiPriority w:val="32"/>
    <w:qFormat/>
    <w:rsid w:val="001A666D"/>
    <w:rPr>
      <w:b/>
      <w:bCs/>
      <w:smallCaps/>
      <w:color w:val="3E3185"/>
      <w:spacing w:val="5"/>
    </w:rPr>
  </w:style>
  <w:style w:type="character" w:styleId="Intensievebenadrukking">
    <w:name w:val="Intense Emphasis"/>
    <w:basedOn w:val="Standaardalinea-lettertype"/>
    <w:uiPriority w:val="21"/>
    <w:qFormat/>
    <w:rsid w:val="001A666D"/>
    <w:rPr>
      <w:i/>
      <w:iCs/>
      <w:color w:val="3E3185"/>
    </w:rPr>
  </w:style>
  <w:style w:type="character" w:customStyle="1" w:styleId="Kop1Char">
    <w:name w:val="Kop 1 Char"/>
    <w:basedOn w:val="Standaardalinea-lettertype"/>
    <w:link w:val="Kop1"/>
    <w:uiPriority w:val="9"/>
    <w:rsid w:val="001A666D"/>
    <w:rPr>
      <w:rFonts w:asciiTheme="majorHAnsi" w:eastAsiaTheme="majorEastAsia" w:hAnsiTheme="majorHAnsi" w:cstheme="majorBidi"/>
      <w:color w:val="3E3185"/>
      <w:sz w:val="32"/>
      <w:szCs w:val="32"/>
      <w14:textFill>
        <w14:solidFill>
          <w14:srgbClr w14:val="3E3185">
            <w14:lumMod w14:val="95000"/>
            <w14:lumOff w14:val="5000"/>
          </w14:srgbClr>
        </w14:solidFill>
      </w14:textFill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A666D"/>
    <w:rPr>
      <w:rFonts w:asciiTheme="majorHAnsi" w:eastAsiaTheme="majorEastAsia" w:hAnsiTheme="majorHAnsi" w:cstheme="majorBidi"/>
      <w:b/>
      <w:color w:val="FF235A"/>
      <w:sz w:val="26"/>
      <w:szCs w:val="26"/>
      <w14:textFill>
        <w14:solidFill>
          <w14:srgbClr w14:val="FF235A">
            <w14:lumMod w14:val="95000"/>
            <w14:lumOff w14:val="5000"/>
          </w14:srgbClr>
        </w14:solidFill>
      </w14:textFill>
    </w:rPr>
  </w:style>
  <w:style w:type="paragraph" w:styleId="Koptekst">
    <w:name w:val="header"/>
    <w:basedOn w:val="Standaard"/>
    <w:link w:val="KoptekstChar"/>
    <w:uiPriority w:val="99"/>
    <w:unhideWhenUsed/>
    <w:rsid w:val="0084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28A3"/>
    <w:rPr>
      <w:rFonts w:ascii="Cresta" w:hAnsi="Cresta"/>
      <w:color w:val="0D0D0D" w:themeColor="text1" w:themeTint="F2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4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28A3"/>
    <w:rPr>
      <w:rFonts w:ascii="Cresta" w:hAnsi="Cresta"/>
      <w:color w:val="0D0D0D" w:themeColor="text1" w:themeTint="F2"/>
      <w:sz w:val="20"/>
    </w:rPr>
  </w:style>
  <w:style w:type="table" w:styleId="Tabelraster">
    <w:name w:val="Table Grid"/>
    <w:basedOn w:val="Standaardtabel"/>
    <w:uiPriority w:val="39"/>
    <w:rsid w:val="000E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0E6B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 xmlns="90567433-02ae-415c-97d0-f504a55963c3" xsi:nil="true"/>
    <a6210a6a5b7c4df897d2d9ba118434ec xmlns="35b072cc-d356-4f90-8f5f-0b31eb3007f0">
      <Terms xmlns="http://schemas.microsoft.com/office/infopath/2007/PartnerControls"/>
    </a6210a6a5b7c4df897d2d9ba118434ec>
    <TaxCatchAll xmlns="35b072cc-d356-4f90-8f5f-0b31eb3007f0" xsi:nil="true"/>
    <_dlc_DocId xmlns="35b072cc-d356-4f90-8f5f-0b31eb3007f0">UFWEN3242E3T-133856810-36037</_dlc_DocId>
    <_dlc_DocIdUrl xmlns="35b072cc-d356-4f90-8f5f-0b31eb3007f0">
      <Url>https://kindengezin.sharepoint.com/sites/TeamCommunicatieAgentschapOpgroeienTeamsite/_layouts/15/DocIdRedir.aspx?ID=UFWEN3242E3T-133856810-36037</Url>
      <Description>UFWEN3242E3T-133856810-36037</Description>
    </_dlc_DocIdUrl>
    <lcf76f155ced4ddcb4097134ff3c332f xmlns="90567433-02ae-415c-97d0-f504a55963c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4460795DA26468E13E78F3C920B31" ma:contentTypeVersion="20" ma:contentTypeDescription="Een nieuw document maken." ma:contentTypeScope="" ma:versionID="5de04e0c1e77d90fa858c0dfab357207">
  <xsd:schema xmlns:xsd="http://www.w3.org/2001/XMLSchema" xmlns:xs="http://www.w3.org/2001/XMLSchema" xmlns:p="http://schemas.microsoft.com/office/2006/metadata/properties" xmlns:ns2="35b072cc-d356-4f90-8f5f-0b31eb3007f0" xmlns:ns3="90567433-02ae-415c-97d0-f504a55963c3" targetNamespace="http://schemas.microsoft.com/office/2006/metadata/properties" ma:root="true" ma:fieldsID="37bb1b29d25f78f86bc8df4f41700dc1" ns2:_="" ns3:_="">
    <xsd:import namespace="35b072cc-d356-4f90-8f5f-0b31eb3007f0"/>
    <xsd:import namespace="90567433-02ae-415c-97d0-f504a55963c3"/>
    <xsd:element name="properties">
      <xsd:complexType>
        <xsd:sequence>
          <xsd:element name="documentManagement">
            <xsd:complexType>
              <xsd:all>
                <xsd:element ref="ns2:a6210a6a5b7c4df897d2d9ba118434ec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Opm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072cc-d356-4f90-8f5f-0b31eb3007f0" elementFormDefault="qualified">
    <xsd:import namespace="http://schemas.microsoft.com/office/2006/documentManagement/types"/>
    <xsd:import namespace="http://schemas.microsoft.com/office/infopath/2007/PartnerControls"/>
    <xsd:element name="a6210a6a5b7c4df897d2d9ba118434ec" ma:index="9" nillable="true" ma:taxonomy="true" ma:internalName="a6210a6a5b7c4df897d2d9ba118434ec" ma:taxonomyFieldName="KGTrefwoord" ma:displayName="Trefwoord" ma:readOnly="false" ma:default="" ma:fieldId="{a6210a6a-5b7c-4df8-97d2-d9ba118434ec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bd430e8-e8d4-4e48-9178-5fe5bd4f095b}" ma:internalName="TaxCatchAll" ma:showField="CatchAllData" ma:web="35b072cc-d356-4f90-8f5f-0b31eb300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67433-02ae-415c-97d0-f504a5596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pm" ma:index="26" nillable="true" ma:displayName="Opm" ma:description="Voorlopige foto's (Wouter kijkt na)" ma:format="Dropdown" ma:internalName="Opm">
      <xsd:simpleType>
        <xsd:restriction base="dms:Text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Afbeeldingtags" ma:readOnly="false" ma:fieldId="{5cf76f15-5ced-4ddc-b409-7134ff3c332f}" ma:taxonomyMulti="true" ma:sspId="f403b824-83f7-43e5-8db1-bd9fadf9b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A7F77B-87A8-4C6C-82C0-22E173AAB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B4DEF-CABF-4230-B56B-16AE0A82A5FD}">
  <ds:schemaRefs>
    <ds:schemaRef ds:uri="http://schemas.microsoft.com/office/2006/metadata/properties"/>
    <ds:schemaRef ds:uri="http://schemas.microsoft.com/office/infopath/2007/PartnerControls"/>
    <ds:schemaRef ds:uri="90567433-02ae-415c-97d0-f504a55963c3"/>
    <ds:schemaRef ds:uri="35b072cc-d356-4f90-8f5f-0b31eb3007f0"/>
  </ds:schemaRefs>
</ds:datastoreItem>
</file>

<file path=customXml/itemProps3.xml><?xml version="1.0" encoding="utf-8"?>
<ds:datastoreItem xmlns:ds="http://schemas.openxmlformats.org/officeDocument/2006/customXml" ds:itemID="{E7F6221C-85E4-4729-B96D-C92C6AAEA987}"/>
</file>

<file path=customXml/itemProps4.xml><?xml version="1.0" encoding="utf-8"?>
<ds:datastoreItem xmlns:ds="http://schemas.openxmlformats.org/officeDocument/2006/customXml" ds:itemID="{B11BEFFE-22F5-464C-B216-566DCEDC998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Verhoeven</dc:creator>
  <cp:keywords/>
  <dc:description/>
  <cp:lastModifiedBy>Katrien Verhoeven</cp:lastModifiedBy>
  <cp:revision>12</cp:revision>
  <dcterms:created xsi:type="dcterms:W3CDTF">2021-07-26T12:27:00Z</dcterms:created>
  <dcterms:modified xsi:type="dcterms:W3CDTF">2021-08-11T12:49:00Z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0x0101003374460795DA26468E13E78F3C920B31</vt:lpwstr>
  </property>
  <property fmtid="{D5CDD505-2E9C-101B-9397-08002B2CF9AE}" pid="3" name="_dlc_DocIdItemGuid">
    <vt:lpwstr>51a2e41a-ec9f-445b-9e82-8c87dbe74f54</vt:lpwstr>
  </property>
  <property fmtid="{D5CDD505-2E9C-101B-9397-08002B2CF9AE}" pid="4" name="KGTrefwoord">
    <vt:lpwstr/>
  </property>
</Properties>
</file>