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27ECA" w:rsidP="00AB32B6" w:rsidRDefault="00CC4F01" w14:paraId="0917D567" w14:textId="3DB4FB59">
      <w:pPr>
        <w:pStyle w:val="Kop1"/>
      </w:pPr>
      <w:r>
        <w:t>E-mailhandtekening toevoegen in Outlook</w:t>
      </w:r>
    </w:p>
    <w:p w:rsidRPr="00A27ECA" w:rsidR="00A27ECA" w:rsidP="00A27ECA" w:rsidRDefault="00A27ECA" w14:paraId="4620543F" w14:textId="77777777"/>
    <w:tbl>
      <w:tblPr>
        <w:tblStyle w:val="Tabelraster"/>
        <w:tblpPr w:leftFromText="141" w:rightFromText="141" w:vertAnchor="text" w:horzAnchor="margin" w:tblpY="24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A27ECA" w:rsidTr="2D347452" w14:paraId="795F0192" w14:textId="77777777">
        <w:tc>
          <w:tcPr>
            <w:tcW w:w="9004" w:type="dxa"/>
            <w:tcMar/>
          </w:tcPr>
          <w:p w:rsidR="00A27ECA" w:rsidP="2D347452" w:rsidRDefault="00A27ECA" w14:paraId="0C27E04D" w14:textId="77777777">
            <w:pPr>
              <w:pStyle w:val="Website"/>
              <w:rPr>
                <w:rFonts w:eastAsia="Calibri" w:cs="" w:eastAsiaTheme="minorAscii" w:cstheme="minorBidi"/>
              </w:rPr>
            </w:pPr>
            <w:r w:rsidR="00A27ECA">
              <w:drawing>
                <wp:inline wp14:editId="2D347452" wp14:anchorId="61874A35">
                  <wp:extent cx="835660" cy="564515"/>
                  <wp:effectExtent l="0" t="0" r="2540" b="0"/>
                  <wp:docPr id="3" name="Afbeelding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6badf252b7e0441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32" t="22501" r="16167" b="9418"/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3566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ECA" w:rsidP="00A27ECA" w:rsidRDefault="00A27ECA" w14:paraId="70D49B7F" w14:textId="77777777">
            <w:pPr>
              <w:pStyle w:val="Website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Voornaam Naam</w:t>
            </w:r>
          </w:p>
          <w:p w:rsidR="00A27ECA" w:rsidP="00A27ECA" w:rsidRDefault="00A27ECA" w14:paraId="275E59D0" w14:textId="77777777">
            <w:pPr>
              <w:widowControl w:val="0"/>
              <w:autoSpaceDE w:val="0"/>
              <w:autoSpaceDN w:val="0"/>
              <w:spacing w:line="242" w:lineRule="exact"/>
              <w:ind w:left="20"/>
              <w:rPr>
                <w:rFonts w:eastAsia="Calibri" w:cs="Calibri"/>
                <w:color w:val="404040" w:themeColor="text1" w:themeTint="BF"/>
                <w:sz w:val="22"/>
                <w:szCs w:val="22"/>
              </w:rPr>
            </w:pPr>
            <w:r>
              <w:rPr>
                <w:rFonts w:eastAsia="Calibri" w:cs="Calibri"/>
                <w:color w:val="404040" w:themeColor="text1" w:themeTint="BF"/>
              </w:rPr>
              <w:t>Functie</w:t>
            </w:r>
          </w:p>
          <w:p w:rsidR="00A27ECA" w:rsidP="00A27ECA" w:rsidRDefault="00A27ECA" w14:paraId="69A85202" w14:textId="77777777">
            <w:pPr>
              <w:widowControl w:val="0"/>
              <w:autoSpaceDE w:val="0"/>
              <w:autoSpaceDN w:val="0"/>
              <w:spacing w:line="242" w:lineRule="exact"/>
              <w:ind w:left="20"/>
              <w:rPr>
                <w:rFonts w:eastAsia="Calibri" w:cs="Calibri"/>
                <w:color w:val="404040" w:themeColor="text1" w:themeTint="BF"/>
              </w:rPr>
            </w:pPr>
          </w:p>
        </w:tc>
      </w:tr>
      <w:tr w:rsidR="00A27ECA" w:rsidTr="2D347452" w14:paraId="5AEA90D6" w14:textId="77777777">
        <w:tc>
          <w:tcPr>
            <w:tcW w:w="9004" w:type="dxa"/>
            <w:tcMar/>
          </w:tcPr>
          <w:p w:rsidR="00A27ECA" w:rsidP="00A27ECA" w:rsidRDefault="00A27ECA" w14:paraId="4CCC3EFD" w14:textId="77777777">
            <w:pPr>
              <w:widowControl w:val="0"/>
              <w:autoSpaceDE w:val="0"/>
              <w:autoSpaceDN w:val="0"/>
              <w:spacing w:before="2" w:line="230" w:lineRule="auto"/>
              <w:ind w:left="20" w:right="-1"/>
              <w:rPr>
                <w:rFonts w:cs="Calibri"/>
              </w:rPr>
            </w:pPr>
            <w:hyperlink w:history="1" r:id="rId12">
              <w:r>
                <w:rPr>
                  <w:rStyle w:val="Hyperlink"/>
                  <w:rFonts w:eastAsia="Calibri" w:cs="Calibri"/>
                  <w:lang w:val="nl-BE"/>
                </w:rPr>
                <w:t>naam.voornaam@o</w:t>
              </w:r>
              <w:r>
                <w:rPr>
                  <w:rStyle w:val="Hyperlink"/>
                  <w:rFonts w:eastAsia="Calibri" w:cs="Calibri"/>
                </w:rPr>
                <w:t>verkop.</w:t>
              </w:r>
              <w:r>
                <w:rPr>
                  <w:rStyle w:val="Hyperlink"/>
                  <w:rFonts w:eastAsia="Calibri" w:cs="Calibri"/>
                  <w:lang w:val="nl-BE"/>
                </w:rPr>
                <w:t>be</w:t>
              </w:r>
            </w:hyperlink>
          </w:p>
          <w:p w:rsidR="00A27ECA" w:rsidP="00A27ECA" w:rsidRDefault="00A27ECA" w14:paraId="529960FA" w14:textId="77777777">
            <w:pPr>
              <w:widowControl w:val="0"/>
              <w:autoSpaceDE w:val="0"/>
              <w:autoSpaceDN w:val="0"/>
              <w:spacing w:line="240" w:lineRule="exact"/>
              <w:ind w:left="20"/>
              <w:rPr>
                <w:rFonts w:eastAsia="Calibri" w:cs="Calibri"/>
                <w:color w:val="404040" w:themeColor="text1" w:themeTint="BF"/>
              </w:rPr>
            </w:pPr>
            <w:r>
              <w:rPr>
                <w:rFonts w:eastAsia="Calibri" w:cs="Calibri"/>
                <w:b/>
                <w:bCs/>
                <w:color w:val="000000" w:themeColor="text1"/>
              </w:rPr>
              <w:t xml:space="preserve">T </w:t>
            </w:r>
            <w:r>
              <w:rPr>
                <w:rFonts w:eastAsia="Calibri" w:cs="Calibri"/>
                <w:color w:val="000000" w:themeColor="text1"/>
              </w:rPr>
              <w:t>00 000 00 00</w:t>
            </w:r>
          </w:p>
          <w:p w:rsidR="00A27ECA" w:rsidP="00A27ECA" w:rsidRDefault="00A27ECA" w14:paraId="612A3454" w14:textId="77777777">
            <w:pPr>
              <w:widowControl w:val="0"/>
              <w:autoSpaceDE w:val="0"/>
              <w:autoSpaceDN w:val="0"/>
              <w:spacing w:before="2" w:line="230" w:lineRule="auto"/>
              <w:ind w:left="20" w:right="-1"/>
              <w:rPr>
                <w:rFonts w:cs="Calibri"/>
                <w:color w:val="auto"/>
              </w:rPr>
            </w:pPr>
          </w:p>
          <w:p w:rsidR="00A27ECA" w:rsidP="00A27ECA" w:rsidRDefault="00A27ECA" w14:paraId="2B266EBB" w14:textId="77777777">
            <w:pPr>
              <w:widowControl w:val="0"/>
              <w:autoSpaceDE w:val="0"/>
              <w:autoSpaceDN w:val="0"/>
              <w:spacing w:before="2" w:line="230" w:lineRule="auto"/>
              <w:ind w:left="20" w:right="-1"/>
              <w:rPr>
                <w:rFonts w:eastAsia="Calibri" w:cs="Calibri"/>
                <w:color w:val="auto"/>
              </w:rPr>
            </w:pPr>
            <w:r>
              <w:rPr>
                <w:rFonts w:eastAsia="Calibri" w:cs="Calibri"/>
                <w:color w:val="auto"/>
              </w:rPr>
              <w:t xml:space="preserve">[Adres], [Postcode] [Gemeente] </w:t>
            </w:r>
          </w:p>
          <w:p w:rsidR="00A27ECA" w:rsidP="00A27ECA" w:rsidRDefault="00A27ECA" w14:paraId="7C72CB34" w14:textId="77777777">
            <w:pPr>
              <w:pStyle w:val="Website"/>
              <w:spacing w:after="160"/>
            </w:pPr>
            <w:hyperlink w:history="1" r:id="rId13">
              <w:r>
                <w:rPr>
                  <w:rStyle w:val="Hyperlink"/>
                </w:rPr>
                <w:t>overkop.be</w:t>
              </w:r>
            </w:hyperlink>
          </w:p>
        </w:tc>
      </w:tr>
      <w:tr w:rsidR="00A27ECA" w:rsidTr="2D347452" w14:paraId="249ACBC0" w14:textId="77777777">
        <w:tc>
          <w:tcPr>
            <w:tcW w:w="9004" w:type="dxa"/>
            <w:tcMar/>
            <w:hideMark/>
          </w:tcPr>
          <w:p w:rsidRPr="00CC4F01" w:rsidR="00A27ECA" w:rsidP="00A27ECA" w:rsidRDefault="00A27ECA" w14:paraId="73C340D3" w14:textId="61475AA1">
            <w:pPr>
              <w:pStyle w:val="Website"/>
              <w:rPr>
                <w:rFonts w:eastAsia="Calibri"/>
                <w:color w:val="000A69"/>
                <w:sz w:val="12"/>
                <w:szCs w:val="12"/>
              </w:rPr>
            </w:pPr>
            <w:r w:rsidRPr="00CC4F01">
              <w:rPr>
                <w:rFonts w:eastAsia="Calibri"/>
                <w:color w:val="000A69"/>
                <w:sz w:val="12"/>
                <w:szCs w:val="12"/>
              </w:rPr>
              <w:t>////////////////////////////////////////////////////////////////////////////////////////////////////////////////////</w:t>
            </w:r>
          </w:p>
        </w:tc>
      </w:tr>
    </w:tbl>
    <w:p w:rsidR="00CC4F01" w:rsidP="00CC4F01" w:rsidRDefault="00CC4F01" w14:paraId="6A2FFA69" w14:textId="77777777"/>
    <w:p w:rsidR="00A27ECA" w:rsidP="00CC4F01" w:rsidRDefault="00A27ECA" w14:paraId="5A198D73" w14:textId="77777777"/>
    <w:p w:rsidR="00A27ECA" w:rsidP="00CC4F01" w:rsidRDefault="00CC4F01" w14:paraId="78D2D47D" w14:textId="76A4CEE6">
      <w:pPr>
        <w:rPr>
          <w:rStyle w:val="Kop2Char"/>
        </w:rPr>
      </w:pPr>
      <w:r w:rsidRPr="00A27ECA">
        <w:rPr>
          <w:rStyle w:val="Kop2Char"/>
        </w:rPr>
        <w:t>Stap 1</w:t>
      </w:r>
    </w:p>
    <w:p w:rsidR="0091514B" w:rsidP="0091514B" w:rsidRDefault="0091514B" w14:paraId="2BA244B1" w14:textId="0EA99F9B">
      <w:r w:rsidRPr="0091514B">
        <w:t xml:space="preserve">Pas </w:t>
      </w:r>
      <w:r>
        <w:t>hierboven de tekst aan naar jouw gegevens (naam, adres,… ).</w:t>
      </w:r>
    </w:p>
    <w:p w:rsidRPr="0091514B" w:rsidR="00D740FD" w:rsidP="00D740FD" w:rsidRDefault="00D740FD" w14:paraId="1C5CB06A" w14:textId="4C900DD8">
      <w:pPr>
        <w:pStyle w:val="Duidelijkcitaat"/>
      </w:pPr>
      <w:r w:rsidRPr="00D740FD">
        <w:t>Tip: Om de opmaak van het sjabloon te behouden, begin je best achter de ingevulde tekst te typen en verwijder je nadien de tekst van het sjabloon.</w:t>
      </w:r>
    </w:p>
    <w:p w:rsidR="0091514B" w:rsidP="00CC4F01" w:rsidRDefault="0091514B" w14:paraId="1FA200F8" w14:textId="44150D1C">
      <w:pPr>
        <w:rPr>
          <w:rStyle w:val="Kop2Char"/>
        </w:rPr>
      </w:pPr>
      <w:r>
        <w:rPr>
          <w:rStyle w:val="Kop2Char"/>
        </w:rPr>
        <w:t>Stap 2</w:t>
      </w:r>
    </w:p>
    <w:p w:rsidR="00CC4F01" w:rsidP="00CC4F01" w:rsidRDefault="00A27ECA" w14:paraId="05FE088E" w14:textId="7B248724">
      <w:r>
        <w:t xml:space="preserve">Als je met je muis over de handtekening hierboven gaat, </w:t>
      </w:r>
      <w:r w:rsidR="00445671">
        <w:t>verschijnt linksboven</w:t>
      </w:r>
      <w:r>
        <w:t xml:space="preserve"> een </w:t>
      </w:r>
      <w:r w:rsidR="00445671">
        <w:t xml:space="preserve">vierkantje met pijltjes. </w:t>
      </w:r>
      <w:r w:rsidR="00CC4F01">
        <w:t xml:space="preserve">Klik met de rechtermuisknop op </w:t>
      </w:r>
      <w:r w:rsidR="00445671">
        <w:t>dat</w:t>
      </w:r>
      <w:r w:rsidR="00CC4F01">
        <w:t xml:space="preserve"> vierkantje om de volledige tabel te selecteren</w:t>
      </w:r>
      <w:r>
        <w:t xml:space="preserve"> en kies </w:t>
      </w:r>
      <w:r w:rsidRPr="00A27ECA">
        <w:rPr>
          <w:b/>
          <w:bCs/>
        </w:rPr>
        <w:t>‘kopiëren’</w:t>
      </w:r>
      <w:r w:rsidR="00445671">
        <w:t>.</w:t>
      </w:r>
    </w:p>
    <w:p w:rsidR="00A27ECA" w:rsidP="00CC4F01" w:rsidRDefault="00A27ECA" w14:paraId="2BCBB7B5" w14:textId="4D700071">
      <w:r>
        <w:rPr>
          <w:noProof/>
        </w:rPr>
        <w:drawing>
          <wp:inline distT="0" distB="0" distL="0" distR="0" wp14:anchorId="43D1053F" wp14:editId="2DE9CB64">
            <wp:extent cx="5257800" cy="2266950"/>
            <wp:effectExtent l="19050" t="19050" r="19050" b="190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2669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740FD" w:rsidP="00CC4F01" w:rsidRDefault="00D740FD" w14:paraId="5CCDDB3F" w14:textId="77777777"/>
    <w:p w:rsidR="00CC4F01" w:rsidP="00187696" w:rsidRDefault="005864D9" w14:paraId="7D9AEFB9" w14:textId="7915399E">
      <w:pPr>
        <w:pStyle w:val="Kop2"/>
        <w:spacing w:after="240"/>
      </w:pPr>
      <w:r>
        <w:t>Stap 3</w:t>
      </w:r>
    </w:p>
    <w:p w:rsidRPr="00AD67E2" w:rsidR="00187696" w:rsidP="00187696" w:rsidRDefault="00187696" w14:paraId="023E586D" w14:textId="25AF7B37">
      <w:r w:rsidRPr="00AD67E2">
        <w:t>Open</w:t>
      </w:r>
      <w:r>
        <w:t xml:space="preserve"> het programma</w:t>
      </w:r>
      <w:r w:rsidRPr="00AD67E2">
        <w:t xml:space="preserve"> Outlook en </w:t>
      </w:r>
      <w:r>
        <w:t>kies</w:t>
      </w:r>
      <w:r w:rsidRPr="00AD67E2">
        <w:t xml:space="preserve">: </w:t>
      </w:r>
      <w:r w:rsidRPr="00187696">
        <w:rPr>
          <w:b/>
          <w:bCs/>
        </w:rPr>
        <w:t>Bestand &gt; Opties &gt; E-mail &gt; Handtekeningen voor berichten maken of wijzigen</w:t>
      </w:r>
      <w:r>
        <w:t>.</w:t>
      </w:r>
    </w:p>
    <w:p w:rsidR="00187696" w:rsidP="00187696" w:rsidRDefault="00A91FEA" w14:paraId="2CD2ED98" w14:textId="338BB1AD">
      <w:r>
        <w:rPr>
          <w:noProof/>
        </w:rPr>
        <w:drawing>
          <wp:inline distT="0" distB="0" distL="0" distR="0" wp14:anchorId="112C05AE" wp14:editId="278598DF">
            <wp:extent cx="5486400" cy="2274510"/>
            <wp:effectExtent l="0" t="0" r="0" b="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99146" cy="227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696" w:rsidP="00187696" w:rsidRDefault="00187696" w14:paraId="32F1A934" w14:textId="5816AA32"/>
    <w:p w:rsidR="00187696" w:rsidP="00187696" w:rsidRDefault="00187696" w14:paraId="788C295C" w14:textId="2B661961">
      <w:pPr>
        <w:pStyle w:val="Kop2"/>
        <w:spacing w:after="240"/>
      </w:pPr>
      <w:r>
        <w:t>Stap 4</w:t>
      </w:r>
    </w:p>
    <w:p w:rsidRPr="00A17DD9" w:rsidR="00187696" w:rsidP="00187696" w:rsidRDefault="00187696" w14:paraId="7BF4F738" w14:textId="419D9E58">
      <w:r>
        <w:t xml:space="preserve">Kies voor </w:t>
      </w:r>
      <w:r w:rsidRPr="00AD67E2">
        <w:t xml:space="preserve">de optie </w:t>
      </w:r>
      <w:r w:rsidRPr="004459FE">
        <w:rPr>
          <w:b/>
          <w:bCs/>
        </w:rPr>
        <w:t>Nieuw</w:t>
      </w:r>
      <w:r w:rsidRPr="00AD67E2">
        <w:t xml:space="preserve"> om een nieuwe handtekening aan te maken of wijzig je oude door deze te selecteren.</w:t>
      </w:r>
    </w:p>
    <w:p w:rsidR="00187696" w:rsidP="00187696" w:rsidRDefault="008B2E3F" w14:paraId="7FBD1C8C" w14:textId="4B46670C">
      <w:r>
        <w:rPr>
          <w:noProof/>
        </w:rPr>
        <w:drawing>
          <wp:inline distT="0" distB="0" distL="0" distR="0" wp14:anchorId="32BDAFCE" wp14:editId="320E2DDB">
            <wp:extent cx="5486400" cy="1571625"/>
            <wp:effectExtent l="0" t="0" r="0" b="9525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FEA" w:rsidP="00187696" w:rsidRDefault="00A91FEA" w14:paraId="66EC0E80" w14:textId="77777777"/>
    <w:p w:rsidR="00CC4F01" w:rsidP="00A91FEA" w:rsidRDefault="00A91FEA" w14:paraId="3BEB78A1" w14:textId="791E7C65">
      <w:pPr>
        <w:pStyle w:val="Kop2"/>
        <w:spacing w:after="240"/>
      </w:pPr>
      <w:r>
        <w:t>Stap 5</w:t>
      </w:r>
    </w:p>
    <w:p w:rsidRPr="004459FE" w:rsidR="00700F59" w:rsidP="00700F59" w:rsidRDefault="00A91FEA" w14:paraId="087958CA" w14:textId="6FAAAB22">
      <w:r>
        <w:t>Geef</w:t>
      </w:r>
      <w:r w:rsidR="00700F59">
        <w:t xml:space="preserve"> de handtekening</w:t>
      </w:r>
      <w:r>
        <w:t xml:space="preserve"> een naam</w:t>
      </w:r>
      <w:r w:rsidR="00700F59">
        <w:t xml:space="preserve"> en klik op </w:t>
      </w:r>
      <w:r w:rsidR="00700F59">
        <w:rPr>
          <w:b/>
          <w:bCs/>
        </w:rPr>
        <w:t>OK</w:t>
      </w:r>
      <w:r w:rsidR="00700F59">
        <w:t>.</w:t>
      </w:r>
    </w:p>
    <w:p w:rsidR="00700F59" w:rsidP="00700F59" w:rsidRDefault="00F71DFF" w14:paraId="325005B1" w14:textId="049E187D">
      <w:r>
        <w:rPr>
          <w:noProof/>
        </w:rPr>
        <w:drawing>
          <wp:inline distT="0" distB="0" distL="0" distR="0" wp14:anchorId="401E2769" wp14:editId="5FDAC33B">
            <wp:extent cx="2066925" cy="10572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F59" w:rsidP="00700F59" w:rsidRDefault="00700F59" w14:paraId="42F715A4" w14:textId="08F527DC"/>
    <w:p w:rsidR="00A91FEA" w:rsidP="00700F59" w:rsidRDefault="00A91FEA" w14:paraId="4006D0DA" w14:textId="77777777"/>
    <w:p w:rsidR="00A91FEA" w:rsidP="00C1056E" w:rsidRDefault="00700F59" w14:paraId="3B3B950D" w14:textId="30F38DAC">
      <w:pPr>
        <w:pStyle w:val="Kop2"/>
        <w:spacing w:after="240"/>
      </w:pPr>
      <w:r w:rsidRPr="002B3EAB">
        <w:t>S</w:t>
      </w:r>
      <w:r>
        <w:t>tap</w:t>
      </w:r>
      <w:r w:rsidR="00A91FEA">
        <w:t xml:space="preserve"> 6</w:t>
      </w:r>
    </w:p>
    <w:p w:rsidR="00700F59" w:rsidP="00700F59" w:rsidRDefault="00700F59" w14:paraId="1C061337" w14:textId="6087224C">
      <w:r>
        <w:t>Rechts in het scherm kan je:</w:t>
      </w:r>
    </w:p>
    <w:p w:rsidR="00700F59" w:rsidP="00700F59" w:rsidRDefault="00700F59" w14:paraId="301BE844" w14:textId="5387D4A8">
      <w:pPr>
        <w:pStyle w:val="Lijstalinea"/>
        <w:numPr>
          <w:ilvl w:val="0"/>
          <w:numId w:val="1"/>
        </w:numPr>
        <w:spacing w:after="120" w:line="240" w:lineRule="atLeast"/>
      </w:pPr>
      <w:r>
        <w:t xml:space="preserve">Aanduiden welk </w:t>
      </w:r>
      <w:r>
        <w:rPr>
          <w:b/>
        </w:rPr>
        <w:t>E-mail</w:t>
      </w:r>
      <w:r w:rsidRPr="0074498F">
        <w:rPr>
          <w:b/>
        </w:rPr>
        <w:t>account</w:t>
      </w:r>
      <w:r>
        <w:t xml:space="preserve"> je aan deze handtekening wil koppelen</w:t>
      </w:r>
    </w:p>
    <w:p w:rsidR="00700F59" w:rsidP="00700F59" w:rsidRDefault="00700F59" w14:paraId="39AA56E4" w14:textId="26BBAB93">
      <w:pPr>
        <w:pStyle w:val="Lijstalinea"/>
        <w:numPr>
          <w:ilvl w:val="0"/>
          <w:numId w:val="1"/>
        </w:numPr>
        <w:spacing w:after="120" w:line="240" w:lineRule="atLeast"/>
      </w:pPr>
      <w:r>
        <w:t xml:space="preserve">Aanduiden welke handtekening automatisch gekozen moet worden bij het aanmaken van </w:t>
      </w:r>
      <w:r>
        <w:rPr>
          <w:b/>
        </w:rPr>
        <w:t>N</w:t>
      </w:r>
      <w:r w:rsidRPr="0074498F">
        <w:rPr>
          <w:b/>
        </w:rPr>
        <w:t>ieuwe berichten</w:t>
      </w:r>
      <w:r w:rsidR="00C1056E">
        <w:t>. K</w:t>
      </w:r>
      <w:r>
        <w:t>ies (geen) als je niet wil dat er automatisch een handtekening mee verzonden wordt</w:t>
      </w:r>
    </w:p>
    <w:p w:rsidR="00700F59" w:rsidP="00700F59" w:rsidRDefault="00700F59" w14:paraId="56D428AA" w14:textId="549782F5">
      <w:pPr>
        <w:pStyle w:val="Lijstalinea"/>
        <w:numPr>
          <w:ilvl w:val="0"/>
          <w:numId w:val="1"/>
        </w:numPr>
        <w:spacing w:after="120" w:line="240" w:lineRule="atLeast"/>
      </w:pPr>
      <w:r>
        <w:t xml:space="preserve">Aanduiden of er bij </w:t>
      </w:r>
      <w:r w:rsidRPr="0074498F">
        <w:rPr>
          <w:b/>
        </w:rPr>
        <w:t>Antwoorden en doorgestuurde berichten</w:t>
      </w:r>
      <w:r>
        <w:t xml:space="preserve"> ook een handtekening mee verstuurd moet worden. Ook hier kan je (geen) aanduiden </w:t>
      </w:r>
      <w:r w:rsidR="00C1056E">
        <w:t>als</w:t>
      </w:r>
      <w:r>
        <w:t xml:space="preserve"> dit niet nodig is.</w:t>
      </w:r>
    </w:p>
    <w:p w:rsidR="00C1056E" w:rsidP="00C1056E" w:rsidRDefault="00C1056E" w14:paraId="1ACDDA73" w14:textId="77777777">
      <w:pPr>
        <w:pStyle w:val="Lijstalinea"/>
        <w:spacing w:after="120" w:line="240" w:lineRule="atLeast"/>
      </w:pPr>
    </w:p>
    <w:p w:rsidR="00700F59" w:rsidP="00700F59" w:rsidRDefault="00C1056E" w14:paraId="2428F8AC" w14:textId="518C7050">
      <w:r>
        <w:rPr>
          <w:noProof/>
        </w:rPr>
        <w:drawing>
          <wp:inline distT="0" distB="0" distL="0" distR="0" wp14:anchorId="13BD88DA" wp14:editId="410F68D2">
            <wp:extent cx="5760720" cy="9810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72D3" w:rsidR="00700F59" w:rsidP="00700F59" w:rsidRDefault="00700F59" w14:paraId="52D89C13" w14:textId="77777777"/>
    <w:p w:rsidR="00C1056E" w:rsidP="00C1056E" w:rsidRDefault="00700F59" w14:paraId="2E392DC9" w14:textId="14242B34">
      <w:pPr>
        <w:pStyle w:val="Kop2"/>
        <w:spacing w:after="240"/>
      </w:pPr>
      <w:r w:rsidRPr="002B3EAB">
        <w:t>S</w:t>
      </w:r>
      <w:r>
        <w:t>tap</w:t>
      </w:r>
      <w:r w:rsidRPr="002B3EAB">
        <w:t xml:space="preserve"> </w:t>
      </w:r>
      <w:r w:rsidR="00C1056E">
        <w:t>7</w:t>
      </w:r>
      <w:r>
        <w:t xml:space="preserve"> </w:t>
      </w:r>
    </w:p>
    <w:p w:rsidR="00700F59" w:rsidP="00700F59" w:rsidRDefault="00700F59" w14:paraId="5AE86A94" w14:textId="5FA0BE19">
      <w:r>
        <w:t xml:space="preserve">Klik in Outlook met de </w:t>
      </w:r>
      <w:r>
        <w:rPr>
          <w:b/>
          <w:bCs/>
        </w:rPr>
        <w:t>rechtermuisknop</w:t>
      </w:r>
      <w:r>
        <w:t xml:space="preserve"> in het handtekeningenveld en kies voor </w:t>
      </w:r>
      <w:r>
        <w:rPr>
          <w:b/>
          <w:bCs/>
        </w:rPr>
        <w:t>Plakken (Opmaak van bron behouden)</w:t>
      </w:r>
      <w:r>
        <w:t>.</w:t>
      </w:r>
      <w:r w:rsidR="007D782F">
        <w:t xml:space="preserve"> Dit is de tweede optie bij plakken.</w:t>
      </w:r>
      <w:r>
        <w:t xml:space="preserve"> Klik ten slotte op </w:t>
      </w:r>
      <w:r>
        <w:rPr>
          <w:b/>
          <w:bCs/>
        </w:rPr>
        <w:t>OK</w:t>
      </w:r>
      <w:r>
        <w:t>.</w:t>
      </w:r>
    </w:p>
    <w:p w:rsidR="00700F59" w:rsidP="00700F59" w:rsidRDefault="007D782F" w14:paraId="214D9C44" w14:textId="3FD4DC78">
      <w:r>
        <w:rPr>
          <w:noProof/>
        </w:rPr>
        <w:drawing>
          <wp:inline distT="0" distB="0" distL="0" distR="0" wp14:anchorId="641AB55E" wp14:editId="3A384338">
            <wp:extent cx="5760720" cy="2062480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F01" w:rsidP="00CC4F01" w:rsidRDefault="00CC4F01" w14:paraId="537F8C08" w14:textId="77777777"/>
    <w:p w:rsidRPr="00CC4F01" w:rsidR="004D11D2" w:rsidP="00CC4F01" w:rsidRDefault="004D11D2" w14:paraId="5918892B" w14:textId="462AD4F1"/>
    <w:sectPr w:rsidRPr="00CC4F01" w:rsidR="004D11D2" w:rsidSect="008428A3">
      <w:footerReference w:type="default" r:id="rId20"/>
      <w:pgSz w:w="11906" w:h="16838" w:orient="portrait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492" w:rsidP="008428A3" w:rsidRDefault="00043492" w14:paraId="04BA8C60" w14:textId="77777777">
      <w:pPr>
        <w:spacing w:after="0" w:line="240" w:lineRule="auto"/>
      </w:pPr>
      <w:r>
        <w:separator/>
      </w:r>
    </w:p>
  </w:endnote>
  <w:endnote w:type="continuationSeparator" w:id="0">
    <w:p w:rsidR="00043492" w:rsidP="008428A3" w:rsidRDefault="00043492" w14:paraId="5B292D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anelas Soft Medium">
    <w:panose1 w:val="00000600000000000000"/>
    <w:charset w:val="00"/>
    <w:family w:val="auto"/>
    <w:pitch w:val="variable"/>
    <w:sig w:usb0="A00002EF" w:usb1="4000207A" w:usb2="00000000" w:usb3="00000000" w:csb0="00000097" w:csb1="00000000"/>
  </w:font>
  <w:font w:name="Qanelas Soft Bold">
    <w:panose1 w:val="00000800000000000000"/>
    <w:charset w:val="00"/>
    <w:family w:val="auto"/>
    <w:pitch w:val="variable"/>
    <w:sig w:usb0="A00002EF" w:usb1="4000207A" w:usb2="00000000" w:usb3="00000000" w:csb0="00000097" w:csb1="00000000"/>
  </w:font>
  <w:font w:name="Crest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anelas Soft Light">
    <w:panose1 w:val="00000400000000000000"/>
    <w:charset w:val="00"/>
    <w:family w:val="auto"/>
    <w:pitch w:val="variable"/>
    <w:sig w:usb0="A00002EF" w:usb1="4000207A" w:usb2="00000000" w:usb3="00000000" w:csb0="00000097" w:csb1="00000000"/>
  </w:font>
  <w:font w:name="Qanelas Soft Italic">
    <w:panose1 w:val="00000500000000000000"/>
    <w:charset w:val="00"/>
    <w:family w:val="auto"/>
    <w:pitch w:val="variable"/>
    <w:sig w:usb0="A00002EF" w:usb1="4000207A" w:usb2="00000000" w:usb3="00000000" w:csb0="00000097" w:csb1="00000000"/>
  </w:font>
  <w:font w:name="Qanelas Soft Black">
    <w:panose1 w:val="00000A00000000000000"/>
    <w:charset w:val="00"/>
    <w:family w:val="auto"/>
    <w:pitch w:val="variable"/>
    <w:sig w:usb0="A00002E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94E82" w:rsidRDefault="00D94E82" w14:paraId="158B28C4" w14:textId="40B82B94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6CA780" wp14:editId="2573FE87">
          <wp:simplePos x="0" y="0"/>
          <wp:positionH relativeFrom="column">
            <wp:posOffset>-888506</wp:posOffset>
          </wp:positionH>
          <wp:positionV relativeFrom="paragraph">
            <wp:posOffset>-155928</wp:posOffset>
          </wp:positionV>
          <wp:extent cx="7557372" cy="82797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56"/>
                  <a:stretch/>
                </pic:blipFill>
                <pic:spPr bwMode="auto">
                  <a:xfrm>
                    <a:off x="0" y="0"/>
                    <a:ext cx="7560000" cy="828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492" w:rsidP="008428A3" w:rsidRDefault="00043492" w14:paraId="73F866D7" w14:textId="77777777">
      <w:pPr>
        <w:spacing w:after="0" w:line="240" w:lineRule="auto"/>
      </w:pPr>
      <w:r>
        <w:separator/>
      </w:r>
    </w:p>
  </w:footnote>
  <w:footnote w:type="continuationSeparator" w:id="0">
    <w:p w:rsidR="00043492" w:rsidP="008428A3" w:rsidRDefault="00043492" w14:paraId="397A35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E1D"/>
    <w:multiLevelType w:val="hybridMultilevel"/>
    <w:tmpl w:val="6A14DE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2"/>
    <w:rsid w:val="00043492"/>
    <w:rsid w:val="00177FC3"/>
    <w:rsid w:val="00187696"/>
    <w:rsid w:val="001A666D"/>
    <w:rsid w:val="002A4030"/>
    <w:rsid w:val="003A19CE"/>
    <w:rsid w:val="00445671"/>
    <w:rsid w:val="004D11D2"/>
    <w:rsid w:val="004F7E1A"/>
    <w:rsid w:val="005864D9"/>
    <w:rsid w:val="00700F59"/>
    <w:rsid w:val="007D782F"/>
    <w:rsid w:val="008428A3"/>
    <w:rsid w:val="008B2E3F"/>
    <w:rsid w:val="008B5E57"/>
    <w:rsid w:val="008E0F58"/>
    <w:rsid w:val="0091514B"/>
    <w:rsid w:val="00A27ECA"/>
    <w:rsid w:val="00A91FEA"/>
    <w:rsid w:val="00AB32B6"/>
    <w:rsid w:val="00B21E9C"/>
    <w:rsid w:val="00B55077"/>
    <w:rsid w:val="00C1056E"/>
    <w:rsid w:val="00C6739F"/>
    <w:rsid w:val="00CC4F01"/>
    <w:rsid w:val="00D740FD"/>
    <w:rsid w:val="00D94E82"/>
    <w:rsid w:val="00EC4DA4"/>
    <w:rsid w:val="00F71DFF"/>
    <w:rsid w:val="2D34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6B031"/>
  <w15:chartTrackingRefBased/>
  <w15:docId w15:val="{F6EB0A0D-D41B-46BD-A64C-C984789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EC4DA4"/>
    <w:rPr>
      <w:rFonts w:ascii="Qanelas Soft Medium" w:hAnsi="Qanelas Soft Medium"/>
      <w:color w:val="0D0D0D" w:themeColor="text1" w:themeTint="F2"/>
    </w:rPr>
  </w:style>
  <w:style w:type="paragraph" w:styleId="Kop1">
    <w:name w:val="heading 1"/>
    <w:basedOn w:val="Standaard"/>
    <w:next w:val="Standaard"/>
    <w:link w:val="Kop1Char"/>
    <w:uiPriority w:val="9"/>
    <w:qFormat/>
    <w:rsid w:val="004F7E1A"/>
    <w:pPr>
      <w:keepNext/>
      <w:keepLines/>
      <w:spacing w:before="240" w:after="0"/>
      <w:outlineLvl w:val="0"/>
    </w:pPr>
    <w:rPr>
      <w:rFonts w:ascii="Qanelas Soft Bold" w:hAnsi="Qanelas Soft Bold" w:eastAsiaTheme="majorEastAsia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7E1A"/>
    <w:pPr>
      <w:keepNext/>
      <w:keepLines/>
      <w:spacing w:before="40" w:after="0"/>
      <w:outlineLvl w:val="1"/>
    </w:pPr>
    <w:rPr>
      <w:rFonts w:ascii="Qanelas Soft Bold" w:hAnsi="Qanelas Soft Bold" w:eastAsiaTheme="majorEastAsia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11D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Website" w:customStyle="1">
    <w:name w:val="Website"/>
    <w:basedOn w:val="Standaard"/>
    <w:qFormat/>
    <w:rsid w:val="001A666D"/>
    <w:rPr>
      <w:b/>
      <w:bCs/>
      <w:color w:val="FF235A"/>
    </w:rPr>
  </w:style>
  <w:style w:type="paragraph" w:styleId="Adres" w:customStyle="1">
    <w:name w:val="Adres"/>
    <w:basedOn w:val="Standaard"/>
    <w:qFormat/>
    <w:rsid w:val="001A666D"/>
    <w:rPr>
      <w:color w:val="A6A6A6" w:themeColor="background1" w:themeShade="A6"/>
    </w:rPr>
  </w:style>
  <w:style w:type="character" w:styleId="Hyperlink">
    <w:name w:val="Hyperlink"/>
    <w:basedOn w:val="Standaardalinea-lettertype"/>
    <w:uiPriority w:val="99"/>
    <w:unhideWhenUsed/>
    <w:rsid w:val="001A666D"/>
    <w:rPr>
      <w:color w:val="FF235A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66D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66D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3E3185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A666D"/>
    <w:rPr>
      <w:rFonts w:ascii="Cresta" w:hAnsi="Cresta"/>
      <w:i/>
      <w:iCs/>
      <w:color w:val="3E3185"/>
      <w:sz w:val="20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styleId="Intensieveverwijzing">
    <w:name w:val="Intense Reference"/>
    <w:basedOn w:val="Standaardalinea-lettertype"/>
    <w:uiPriority w:val="32"/>
    <w:qFormat/>
    <w:rsid w:val="004F7E1A"/>
    <w:rPr>
      <w:rFonts w:ascii="Qanelas Soft Bold" w:hAnsi="Qanelas Soft Bold"/>
      <w:b/>
      <w:bCs/>
      <w:smallCaps/>
      <w:color w:val="3E3185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4F7E1A"/>
    <w:rPr>
      <w:rFonts w:ascii="Qanelas Soft Bold" w:hAnsi="Qanelas Soft Bold"/>
      <w:i/>
      <w:iCs/>
      <w:color w:val="3E3185"/>
    </w:rPr>
  </w:style>
  <w:style w:type="character" w:styleId="Kop1Char" w:customStyle="1">
    <w:name w:val="Kop 1 Char"/>
    <w:basedOn w:val="Standaardalinea-lettertype"/>
    <w:link w:val="Kop1"/>
    <w:uiPriority w:val="9"/>
    <w:rsid w:val="004F7E1A"/>
    <w:rPr>
      <w:rFonts w:ascii="Qanelas Soft Bold" w:hAnsi="Qanelas Soft Bold" w:eastAsiaTheme="majorEastAsia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styleId="Kop2Char" w:customStyle="1">
    <w:name w:val="Kop 2 Char"/>
    <w:basedOn w:val="Standaardalinea-lettertype"/>
    <w:link w:val="Kop2"/>
    <w:uiPriority w:val="9"/>
    <w:rsid w:val="004F7E1A"/>
    <w:rPr>
      <w:rFonts w:ascii="Qanelas Soft Bold" w:hAnsi="Qanelas Soft Bold" w:eastAsiaTheme="majorEastAsia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4F7E1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styleId="KoptekstChar" w:customStyle="1">
    <w:name w:val="Koptekst Char"/>
    <w:basedOn w:val="Standaardalinea-lettertype"/>
    <w:link w:val="Koptekst"/>
    <w:uiPriority w:val="99"/>
    <w:rsid w:val="004F7E1A"/>
    <w:rPr>
      <w:rFonts w:ascii="Qanelas Soft Medium" w:hAnsi="Qanelas Soft Medium"/>
      <w:color w:val="0D0D0D" w:themeColor="text1" w:themeTint="F2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F7E1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styleId="VoettekstChar" w:customStyle="1">
    <w:name w:val="Voettekst Char"/>
    <w:basedOn w:val="Standaardalinea-lettertype"/>
    <w:link w:val="Voettekst"/>
    <w:uiPriority w:val="99"/>
    <w:rsid w:val="004F7E1A"/>
    <w:rPr>
      <w:rFonts w:ascii="Qanelas Soft Medium" w:hAnsi="Qanelas Soft Medium"/>
      <w:color w:val="0D0D0D" w:themeColor="text1" w:themeTint="F2"/>
      <w:sz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F7E1A"/>
    <w:pPr>
      <w:spacing w:after="0" w:line="240" w:lineRule="auto"/>
      <w:contextualSpacing/>
    </w:pPr>
    <w:rPr>
      <w:rFonts w:ascii="Qanelas Soft Light" w:hAnsi="Qanelas Soft Light" w:eastAsiaTheme="majorEastAsia" w:cstheme="majorBidi"/>
      <w:color w:val="auto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4F7E1A"/>
    <w:rPr>
      <w:rFonts w:ascii="Qanelas Soft Light" w:hAnsi="Qanelas Soft Light" w:eastAsiaTheme="majorEastAsia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F7E1A"/>
    <w:pPr>
      <w:numPr>
        <w:ilvl w:val="1"/>
      </w:numPr>
    </w:pPr>
    <w:rPr>
      <w:rFonts w:ascii="Qanelas Soft Bold" w:hAnsi="Qanelas Soft Bold" w:eastAsiaTheme="minorEastAsia"/>
      <w:color w:val="5A5A5A" w:themeColor="text1" w:themeTint="A5"/>
      <w:spacing w:val="15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4F7E1A"/>
    <w:rPr>
      <w:rFonts w:ascii="Qanelas Soft Bold" w:hAnsi="Qanelas Soft Bold"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4F7E1A"/>
    <w:rPr>
      <w:rFonts w:ascii="Qanelas Soft Italic" w:hAnsi="Qanelas Soft Italic"/>
      <w:i w:val="0"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4F7E1A"/>
    <w:rPr>
      <w:rFonts w:ascii="Qanelas Soft Bold" w:hAnsi="Qanelas Soft Bold"/>
      <w:i/>
      <w:iCs/>
    </w:rPr>
  </w:style>
  <w:style w:type="character" w:styleId="Zwaar">
    <w:name w:val="Strong"/>
    <w:basedOn w:val="Standaardalinea-lettertype"/>
    <w:uiPriority w:val="22"/>
    <w:qFormat/>
    <w:rsid w:val="004F7E1A"/>
    <w:rPr>
      <w:rFonts w:ascii="Qanelas Soft Black" w:hAnsi="Qanelas Soft Black"/>
      <w:b w:val="0"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F7E1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4F7E1A"/>
    <w:rPr>
      <w:rFonts w:ascii="Qanelas Soft Medium" w:hAnsi="Qanelas Soft Medium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qFormat/>
    <w:rsid w:val="004F7E1A"/>
    <w:rPr>
      <w:rFonts w:ascii="Qanelas Soft Light" w:hAnsi="Qanelas Soft Light"/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qFormat/>
    <w:rsid w:val="004F7E1A"/>
    <w:rPr>
      <w:rFonts w:ascii="Qanelas Soft Medium" w:hAnsi="Qanelas Soft Medium"/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F7E1A"/>
    <w:pPr>
      <w:ind w:left="720"/>
      <w:contextualSpacing/>
    </w:pPr>
  </w:style>
  <w:style w:type="table" w:styleId="Tabelraster">
    <w:name w:val="Table Grid"/>
    <w:basedOn w:val="Standaardtabel"/>
    <w:uiPriority w:val="39"/>
    <w:rsid w:val="00CC4F0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overkop.be/" TargetMode="External" Id="rId13" /><Relationship Type="http://schemas.openxmlformats.org/officeDocument/2006/relationships/image" Target="media/image6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openxmlformats.org/officeDocument/2006/relationships/hyperlink" Target="mailto:naam.voornaam@overkop.be" TargetMode="External" Id="rId12" /><Relationship Type="http://schemas.openxmlformats.org/officeDocument/2006/relationships/image" Target="media/image5.png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image" Target="media/image7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Relationship Type="http://schemas.openxmlformats.org/officeDocument/2006/relationships/theme" Target="theme/theme1.xml" Id="rId22" /><Relationship Type="http://schemas.openxmlformats.org/officeDocument/2006/relationships/image" Target="/media/image9.png" Id="R6badf252b7e0441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 xmlns="90567433-02ae-415c-97d0-f504a55963c3" xsi:nil="true"/>
    <a6210a6a5b7c4df897d2d9ba118434ec xmlns="35b072cc-d356-4f90-8f5f-0b31eb3007f0">
      <Terms xmlns="http://schemas.microsoft.com/office/infopath/2007/PartnerControls"/>
    </a6210a6a5b7c4df897d2d9ba118434ec>
    <TaxCatchAll xmlns="35b072cc-d356-4f90-8f5f-0b31eb3007f0" xsi:nil="true"/>
    <_dlc_DocId xmlns="35b072cc-d356-4f90-8f5f-0b31eb3007f0">UFWEN3242E3T-133856810-36251</_dlc_DocId>
    <_dlc_DocIdUrl xmlns="35b072cc-d356-4f90-8f5f-0b31eb3007f0">
      <Url>https://kindengezin.sharepoint.com/sites/TeamCommunicatieAgentschapOpgroeienTeamsite/_layouts/15/DocIdRedir.aspx?ID=UFWEN3242E3T-133856810-36251</Url>
      <Description>UFWEN3242E3T-133856810-36251</Description>
    </_dlc_DocIdUrl>
    <lcf76f155ced4ddcb4097134ff3c332f xmlns="90567433-02ae-415c-97d0-f504a55963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20" ma:contentTypeDescription="Een nieuw document maken." ma:contentTypeScope="" ma:versionID="5de04e0c1e77d90fa858c0dfab357207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37bb1b29d25f78f86bc8df4f41700dc1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pm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" ma:index="26" nillable="true" ma:displayName="Opm" ma:description="Voorlopige foto's (Wouter kijkt na)" ma:format="Dropdown" ma:internalName="Opm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1BA6D5-ABD5-4F76-9E01-F478F174E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7729-90D0-46C8-8483-697EB766F61A}">
  <ds:schemaRefs>
    <ds:schemaRef ds:uri="http://schemas.microsoft.com/office/2006/metadata/properties"/>
    <ds:schemaRef ds:uri="http://schemas.microsoft.com/office/infopath/2007/PartnerControls"/>
    <ds:schemaRef ds:uri="90567433-02ae-415c-97d0-f504a55963c3"/>
    <ds:schemaRef ds:uri="35b072cc-d356-4f90-8f5f-0b31eb3007f0"/>
  </ds:schemaRefs>
</ds:datastoreItem>
</file>

<file path=customXml/itemProps3.xml><?xml version="1.0" encoding="utf-8"?>
<ds:datastoreItem xmlns:ds="http://schemas.openxmlformats.org/officeDocument/2006/customXml" ds:itemID="{4F465481-0E0F-4D48-A63C-35E25D6C44CF}"/>
</file>

<file path=customXml/itemProps4.xml><?xml version="1.0" encoding="utf-8"?>
<ds:datastoreItem xmlns:ds="http://schemas.openxmlformats.org/officeDocument/2006/customXml" ds:itemID="{C7217969-840C-4D91-B240-49726FF84B05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Verhoeven</dc:creator>
  <cp:keywords/>
  <dc:description/>
  <cp:lastModifiedBy>Niels Heselmans</cp:lastModifiedBy>
  <cp:revision>19</cp:revision>
  <dcterms:created xsi:type="dcterms:W3CDTF">2021-08-05T08:39:00Z</dcterms:created>
  <dcterms:modified xsi:type="dcterms:W3CDTF">2021-08-09T08:33:48Z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bb5a3eda-93bf-466b-9f7e-f5c18d292146</vt:lpwstr>
  </property>
  <property fmtid="{D5CDD505-2E9C-101B-9397-08002B2CF9AE}" pid="4" name="KGTrefwoord">
    <vt:lpwstr/>
  </property>
</Properties>
</file>