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1FE2" w14:textId="43E87380" w:rsidR="004D11D2" w:rsidRPr="00EC4DA4" w:rsidRDefault="004D11D2" w:rsidP="001A666D">
      <w:r w:rsidRPr="00EC4DA4">
        <w:t>[</w:t>
      </w:r>
      <w:r w:rsidR="001A666D" w:rsidRPr="00EC4DA4">
        <w:t>D</w:t>
      </w:r>
      <w:r w:rsidRPr="00EC4DA4">
        <w:t>atum]</w:t>
      </w:r>
    </w:p>
    <w:p w14:paraId="42BBBA08" w14:textId="36DCA933" w:rsidR="004D11D2" w:rsidRPr="00EC4DA4" w:rsidRDefault="004D11D2" w:rsidP="001A666D"/>
    <w:p w14:paraId="4A53EBFC" w14:textId="1744AE78" w:rsidR="004D11D2" w:rsidRPr="00EC4DA4" w:rsidRDefault="004D11D2" w:rsidP="001A666D">
      <w:r w:rsidRPr="00EC4DA4">
        <w:t>[Aanspreking],</w:t>
      </w:r>
    </w:p>
    <w:p w14:paraId="40E5E85E" w14:textId="4F102F85" w:rsidR="004D11D2" w:rsidRPr="00EC4DA4" w:rsidRDefault="004D11D2" w:rsidP="001A666D"/>
    <w:p w14:paraId="03538DCF" w14:textId="77777777" w:rsidR="004D11D2" w:rsidRPr="00EC4DA4" w:rsidRDefault="004D11D2" w:rsidP="001A666D">
      <w:proofErr w:type="spellStart"/>
      <w:r w:rsidRPr="00EC4DA4">
        <w:t>Lorem</w:t>
      </w:r>
      <w:proofErr w:type="spellEnd"/>
      <w:r w:rsidRPr="00EC4DA4">
        <w:t xml:space="preserve"> </w:t>
      </w:r>
      <w:proofErr w:type="spellStart"/>
      <w:r w:rsidRPr="00EC4DA4">
        <w:t>ipsum</w:t>
      </w:r>
      <w:proofErr w:type="spellEnd"/>
      <w:r w:rsidRPr="00EC4DA4">
        <w:t xml:space="preserve"> </w:t>
      </w:r>
      <w:proofErr w:type="spellStart"/>
      <w:r w:rsidRPr="00EC4DA4">
        <w:t>dolor</w:t>
      </w:r>
      <w:proofErr w:type="spellEnd"/>
      <w:r w:rsidRPr="00EC4DA4">
        <w:t xml:space="preserve"> </w:t>
      </w:r>
      <w:proofErr w:type="spellStart"/>
      <w:r w:rsidRPr="00EC4DA4">
        <w:t>sit</w:t>
      </w:r>
      <w:proofErr w:type="spellEnd"/>
      <w:r w:rsidRPr="00EC4DA4">
        <w:t xml:space="preserve"> </w:t>
      </w:r>
      <w:proofErr w:type="spellStart"/>
      <w:r w:rsidRPr="00EC4DA4">
        <w:t>amet</w:t>
      </w:r>
      <w:proofErr w:type="spellEnd"/>
      <w:r w:rsidRPr="00EC4DA4">
        <w:t xml:space="preserve">, </w:t>
      </w:r>
      <w:proofErr w:type="spellStart"/>
      <w:r w:rsidRPr="00EC4DA4">
        <w:t>consectetur</w:t>
      </w:r>
      <w:proofErr w:type="spellEnd"/>
      <w:r w:rsidRPr="00EC4DA4">
        <w:t xml:space="preserve"> </w:t>
      </w:r>
      <w:proofErr w:type="spellStart"/>
      <w:r w:rsidRPr="00EC4DA4">
        <w:t>adipiscing</w:t>
      </w:r>
      <w:proofErr w:type="spellEnd"/>
      <w:r w:rsidRPr="00EC4DA4">
        <w:t xml:space="preserve"> </w:t>
      </w:r>
      <w:proofErr w:type="spellStart"/>
      <w:r w:rsidRPr="00EC4DA4">
        <w:t>elit</w:t>
      </w:r>
      <w:proofErr w:type="spellEnd"/>
      <w:r w:rsidRPr="00EC4DA4">
        <w:t xml:space="preserve">. </w:t>
      </w:r>
      <w:proofErr w:type="spellStart"/>
      <w:r w:rsidRPr="00EC4DA4">
        <w:t>Sed</w:t>
      </w:r>
      <w:proofErr w:type="spellEnd"/>
      <w:r w:rsidRPr="00EC4DA4">
        <w:t xml:space="preserve"> </w:t>
      </w:r>
      <w:proofErr w:type="spellStart"/>
      <w:r w:rsidRPr="00EC4DA4">
        <w:t>vehicula</w:t>
      </w:r>
      <w:proofErr w:type="spellEnd"/>
      <w:r w:rsidRPr="00EC4DA4">
        <w:t xml:space="preserve"> </w:t>
      </w:r>
      <w:proofErr w:type="spellStart"/>
      <w:r w:rsidRPr="00EC4DA4">
        <w:t>augue</w:t>
      </w:r>
      <w:proofErr w:type="spellEnd"/>
      <w:r w:rsidRPr="00EC4DA4">
        <w:t xml:space="preserve"> </w:t>
      </w:r>
      <w:proofErr w:type="spellStart"/>
      <w:r w:rsidRPr="00EC4DA4">
        <w:t>ac</w:t>
      </w:r>
      <w:proofErr w:type="spellEnd"/>
      <w:r w:rsidRPr="00EC4DA4">
        <w:t xml:space="preserve"> massa </w:t>
      </w:r>
      <w:proofErr w:type="spellStart"/>
      <w:r w:rsidRPr="00EC4DA4">
        <w:t>ornare</w:t>
      </w:r>
      <w:proofErr w:type="spellEnd"/>
      <w:r w:rsidRPr="00EC4DA4">
        <w:t xml:space="preserve">, </w:t>
      </w:r>
      <w:proofErr w:type="spellStart"/>
      <w:r w:rsidRPr="00EC4DA4">
        <w:t>accumsan</w:t>
      </w:r>
      <w:proofErr w:type="spellEnd"/>
      <w:r w:rsidRPr="00EC4DA4">
        <w:t xml:space="preserve"> </w:t>
      </w:r>
      <w:proofErr w:type="spellStart"/>
      <w:r w:rsidRPr="00EC4DA4">
        <w:t>suscipit</w:t>
      </w:r>
      <w:proofErr w:type="spellEnd"/>
      <w:r w:rsidRPr="00EC4DA4">
        <w:t xml:space="preserve"> </w:t>
      </w:r>
      <w:proofErr w:type="spellStart"/>
      <w:r w:rsidRPr="00EC4DA4">
        <w:t>enim</w:t>
      </w:r>
      <w:proofErr w:type="spellEnd"/>
      <w:r w:rsidRPr="00EC4DA4">
        <w:t xml:space="preserve"> </w:t>
      </w:r>
      <w:proofErr w:type="spellStart"/>
      <w:r w:rsidRPr="00EC4DA4">
        <w:t>porta</w:t>
      </w:r>
      <w:proofErr w:type="spellEnd"/>
      <w:r w:rsidRPr="00EC4DA4">
        <w:t xml:space="preserve">. </w:t>
      </w:r>
      <w:proofErr w:type="spellStart"/>
      <w:r w:rsidRPr="00EC4DA4">
        <w:t>Interdum</w:t>
      </w:r>
      <w:proofErr w:type="spellEnd"/>
      <w:r w:rsidRPr="00EC4DA4">
        <w:t xml:space="preserve"> et </w:t>
      </w:r>
      <w:proofErr w:type="spellStart"/>
      <w:r w:rsidRPr="00EC4DA4">
        <w:t>malesuada</w:t>
      </w:r>
      <w:proofErr w:type="spellEnd"/>
      <w:r w:rsidRPr="00EC4DA4">
        <w:t xml:space="preserve"> </w:t>
      </w:r>
      <w:proofErr w:type="spellStart"/>
      <w:r w:rsidRPr="00EC4DA4">
        <w:t>fames</w:t>
      </w:r>
      <w:proofErr w:type="spellEnd"/>
      <w:r w:rsidRPr="00EC4DA4">
        <w:t xml:space="preserve"> </w:t>
      </w:r>
      <w:proofErr w:type="spellStart"/>
      <w:r w:rsidRPr="00EC4DA4">
        <w:t>ac</w:t>
      </w:r>
      <w:proofErr w:type="spellEnd"/>
      <w:r w:rsidRPr="00EC4DA4">
        <w:t xml:space="preserve"> ante </w:t>
      </w:r>
      <w:proofErr w:type="spellStart"/>
      <w:r w:rsidRPr="00EC4DA4">
        <w:t>ipsum</w:t>
      </w:r>
      <w:proofErr w:type="spellEnd"/>
      <w:r w:rsidRPr="00EC4DA4">
        <w:t xml:space="preserve"> </w:t>
      </w:r>
      <w:proofErr w:type="spellStart"/>
      <w:r w:rsidRPr="00EC4DA4">
        <w:t>primis</w:t>
      </w:r>
      <w:proofErr w:type="spellEnd"/>
      <w:r w:rsidRPr="00EC4DA4">
        <w:t xml:space="preserve"> in </w:t>
      </w:r>
      <w:proofErr w:type="spellStart"/>
      <w:r w:rsidRPr="00EC4DA4">
        <w:t>faucibus</w:t>
      </w:r>
      <w:proofErr w:type="spellEnd"/>
      <w:r w:rsidRPr="00EC4DA4">
        <w:t xml:space="preserve">. Integer </w:t>
      </w:r>
      <w:proofErr w:type="spellStart"/>
      <w:r w:rsidRPr="00EC4DA4">
        <w:t>mauris</w:t>
      </w:r>
      <w:proofErr w:type="spellEnd"/>
      <w:r w:rsidRPr="00EC4DA4">
        <w:t xml:space="preserve"> </w:t>
      </w:r>
      <w:proofErr w:type="spellStart"/>
      <w:r w:rsidRPr="00EC4DA4">
        <w:t>nisl</w:t>
      </w:r>
      <w:proofErr w:type="spellEnd"/>
      <w:r w:rsidRPr="00EC4DA4">
        <w:t xml:space="preserve">, </w:t>
      </w:r>
      <w:proofErr w:type="spellStart"/>
      <w:r w:rsidRPr="00EC4DA4">
        <w:t>ullamcorper</w:t>
      </w:r>
      <w:proofErr w:type="spellEnd"/>
      <w:r w:rsidRPr="00EC4DA4">
        <w:t xml:space="preserve"> </w:t>
      </w:r>
      <w:proofErr w:type="spellStart"/>
      <w:r w:rsidRPr="00EC4DA4">
        <w:t>sed</w:t>
      </w:r>
      <w:proofErr w:type="spellEnd"/>
      <w:r w:rsidRPr="00EC4DA4">
        <w:t xml:space="preserve"> </w:t>
      </w:r>
      <w:proofErr w:type="spellStart"/>
      <w:r w:rsidRPr="00EC4DA4">
        <w:t>augue</w:t>
      </w:r>
      <w:proofErr w:type="spellEnd"/>
      <w:r w:rsidRPr="00EC4DA4">
        <w:t xml:space="preserve"> </w:t>
      </w:r>
      <w:proofErr w:type="spellStart"/>
      <w:r w:rsidRPr="00EC4DA4">
        <w:t>sit</w:t>
      </w:r>
      <w:proofErr w:type="spellEnd"/>
      <w:r w:rsidRPr="00EC4DA4">
        <w:t xml:space="preserve"> </w:t>
      </w:r>
      <w:proofErr w:type="spellStart"/>
      <w:r w:rsidRPr="00EC4DA4">
        <w:t>amet</w:t>
      </w:r>
      <w:proofErr w:type="spellEnd"/>
      <w:r w:rsidRPr="00EC4DA4">
        <w:t xml:space="preserve">, </w:t>
      </w:r>
      <w:proofErr w:type="spellStart"/>
      <w:r w:rsidRPr="00EC4DA4">
        <w:t>laoreet</w:t>
      </w:r>
      <w:proofErr w:type="spellEnd"/>
      <w:r w:rsidRPr="00EC4DA4">
        <w:t xml:space="preserve"> </w:t>
      </w:r>
      <w:proofErr w:type="spellStart"/>
      <w:r w:rsidRPr="00EC4DA4">
        <w:t>efficitur</w:t>
      </w:r>
      <w:proofErr w:type="spellEnd"/>
      <w:r w:rsidRPr="00EC4DA4">
        <w:t xml:space="preserve"> </w:t>
      </w:r>
      <w:proofErr w:type="spellStart"/>
      <w:r w:rsidRPr="00EC4DA4">
        <w:t>nisl</w:t>
      </w:r>
      <w:proofErr w:type="spellEnd"/>
      <w:r w:rsidRPr="00EC4DA4">
        <w:t xml:space="preserve">. </w:t>
      </w:r>
      <w:proofErr w:type="spellStart"/>
      <w:r w:rsidRPr="00EC4DA4">
        <w:t>Fusce</w:t>
      </w:r>
      <w:proofErr w:type="spellEnd"/>
      <w:r w:rsidRPr="00EC4DA4">
        <w:t xml:space="preserve"> </w:t>
      </w:r>
      <w:proofErr w:type="spellStart"/>
      <w:r w:rsidRPr="00EC4DA4">
        <w:t>id</w:t>
      </w:r>
      <w:proofErr w:type="spellEnd"/>
      <w:r w:rsidRPr="00EC4DA4">
        <w:t xml:space="preserve"> </w:t>
      </w:r>
      <w:proofErr w:type="spellStart"/>
      <w:r w:rsidRPr="00EC4DA4">
        <w:t>velit</w:t>
      </w:r>
      <w:proofErr w:type="spellEnd"/>
      <w:r w:rsidRPr="00EC4DA4">
        <w:t xml:space="preserve"> et mi </w:t>
      </w:r>
      <w:proofErr w:type="spellStart"/>
      <w:r w:rsidRPr="00EC4DA4">
        <w:t>ultricies</w:t>
      </w:r>
      <w:proofErr w:type="spellEnd"/>
      <w:r w:rsidRPr="00EC4DA4">
        <w:t xml:space="preserve"> </w:t>
      </w:r>
      <w:proofErr w:type="spellStart"/>
      <w:r w:rsidRPr="00EC4DA4">
        <w:t>laoreet</w:t>
      </w:r>
      <w:proofErr w:type="spellEnd"/>
      <w:r w:rsidRPr="00EC4DA4">
        <w:t xml:space="preserve"> </w:t>
      </w:r>
      <w:proofErr w:type="spellStart"/>
      <w:r w:rsidRPr="00EC4DA4">
        <w:t>eget</w:t>
      </w:r>
      <w:proofErr w:type="spellEnd"/>
      <w:r w:rsidRPr="00EC4DA4">
        <w:t xml:space="preserve"> </w:t>
      </w:r>
      <w:proofErr w:type="spellStart"/>
      <w:r w:rsidRPr="00EC4DA4">
        <w:t>sit</w:t>
      </w:r>
      <w:proofErr w:type="spellEnd"/>
      <w:r w:rsidRPr="00EC4DA4">
        <w:t xml:space="preserve"> </w:t>
      </w:r>
      <w:proofErr w:type="spellStart"/>
      <w:r w:rsidRPr="00EC4DA4">
        <w:t>amet</w:t>
      </w:r>
      <w:proofErr w:type="spellEnd"/>
      <w:r w:rsidRPr="00EC4DA4">
        <w:t xml:space="preserve"> </w:t>
      </w:r>
      <w:proofErr w:type="spellStart"/>
      <w:r w:rsidRPr="00EC4DA4">
        <w:t>metus</w:t>
      </w:r>
      <w:proofErr w:type="spellEnd"/>
      <w:r w:rsidRPr="00EC4DA4">
        <w:t xml:space="preserve">. </w:t>
      </w:r>
      <w:proofErr w:type="spellStart"/>
      <w:r w:rsidRPr="00EC4DA4">
        <w:t>Sed</w:t>
      </w:r>
      <w:proofErr w:type="spellEnd"/>
      <w:r w:rsidRPr="00EC4DA4">
        <w:t xml:space="preserve"> a </w:t>
      </w:r>
      <w:proofErr w:type="spellStart"/>
      <w:r w:rsidRPr="00EC4DA4">
        <w:t>ipsum</w:t>
      </w:r>
      <w:proofErr w:type="spellEnd"/>
      <w:r w:rsidRPr="00EC4DA4">
        <w:t xml:space="preserve"> </w:t>
      </w:r>
      <w:proofErr w:type="spellStart"/>
      <w:r w:rsidRPr="00EC4DA4">
        <w:t>aliquet</w:t>
      </w:r>
      <w:proofErr w:type="spellEnd"/>
      <w:r w:rsidRPr="00EC4DA4">
        <w:t xml:space="preserve">, </w:t>
      </w:r>
      <w:proofErr w:type="spellStart"/>
      <w:r w:rsidRPr="00EC4DA4">
        <w:t>ullamcorper</w:t>
      </w:r>
      <w:proofErr w:type="spellEnd"/>
      <w:r w:rsidRPr="00EC4DA4">
        <w:t xml:space="preserve"> </w:t>
      </w:r>
      <w:proofErr w:type="spellStart"/>
      <w:r w:rsidRPr="00EC4DA4">
        <w:t>nisi</w:t>
      </w:r>
      <w:proofErr w:type="spellEnd"/>
      <w:r w:rsidRPr="00EC4DA4">
        <w:t xml:space="preserve"> non, </w:t>
      </w:r>
      <w:proofErr w:type="spellStart"/>
      <w:r w:rsidRPr="00EC4DA4">
        <w:t>tincidunt</w:t>
      </w:r>
      <w:proofErr w:type="spellEnd"/>
      <w:r w:rsidRPr="00EC4DA4">
        <w:t xml:space="preserve"> </w:t>
      </w:r>
      <w:proofErr w:type="spellStart"/>
      <w:r w:rsidRPr="00EC4DA4">
        <w:t>nisl</w:t>
      </w:r>
      <w:proofErr w:type="spellEnd"/>
      <w:r w:rsidRPr="00EC4DA4">
        <w:t xml:space="preserve">. Nam ut </w:t>
      </w:r>
      <w:proofErr w:type="spellStart"/>
      <w:r w:rsidRPr="00EC4DA4">
        <w:t>consectetur</w:t>
      </w:r>
      <w:proofErr w:type="spellEnd"/>
      <w:r w:rsidRPr="00EC4DA4">
        <w:t xml:space="preserve"> magna. </w:t>
      </w:r>
      <w:proofErr w:type="spellStart"/>
      <w:r w:rsidRPr="00EC4DA4">
        <w:t>Sed</w:t>
      </w:r>
      <w:proofErr w:type="spellEnd"/>
      <w:r w:rsidRPr="00EC4DA4">
        <w:t xml:space="preserve"> </w:t>
      </w:r>
      <w:proofErr w:type="spellStart"/>
      <w:r w:rsidRPr="00EC4DA4">
        <w:t>pharetra</w:t>
      </w:r>
      <w:proofErr w:type="spellEnd"/>
      <w:r w:rsidRPr="00EC4DA4">
        <w:t xml:space="preserve"> </w:t>
      </w:r>
      <w:proofErr w:type="spellStart"/>
      <w:r w:rsidRPr="00EC4DA4">
        <w:t>ligula</w:t>
      </w:r>
      <w:proofErr w:type="spellEnd"/>
      <w:r w:rsidRPr="00EC4DA4">
        <w:t xml:space="preserve"> </w:t>
      </w:r>
      <w:proofErr w:type="spellStart"/>
      <w:r w:rsidRPr="00EC4DA4">
        <w:t>ligula</w:t>
      </w:r>
      <w:proofErr w:type="spellEnd"/>
      <w:r w:rsidRPr="00EC4DA4">
        <w:t xml:space="preserve">, </w:t>
      </w:r>
      <w:proofErr w:type="spellStart"/>
      <w:r w:rsidRPr="00EC4DA4">
        <w:t>convallis</w:t>
      </w:r>
      <w:proofErr w:type="spellEnd"/>
      <w:r w:rsidRPr="00EC4DA4">
        <w:t xml:space="preserve"> </w:t>
      </w:r>
      <w:proofErr w:type="spellStart"/>
      <w:r w:rsidRPr="00EC4DA4">
        <w:t>laoreet</w:t>
      </w:r>
      <w:proofErr w:type="spellEnd"/>
      <w:r w:rsidRPr="00EC4DA4">
        <w:t xml:space="preserve"> ex </w:t>
      </w:r>
      <w:proofErr w:type="spellStart"/>
      <w:r w:rsidRPr="00EC4DA4">
        <w:t>pretium</w:t>
      </w:r>
      <w:proofErr w:type="spellEnd"/>
      <w:r w:rsidRPr="00EC4DA4">
        <w:t xml:space="preserve"> </w:t>
      </w:r>
      <w:proofErr w:type="spellStart"/>
      <w:r w:rsidRPr="00EC4DA4">
        <w:t>sed</w:t>
      </w:r>
      <w:proofErr w:type="spellEnd"/>
      <w:r w:rsidRPr="00EC4DA4">
        <w:t xml:space="preserve">. </w:t>
      </w:r>
      <w:proofErr w:type="spellStart"/>
      <w:r w:rsidRPr="00EC4DA4">
        <w:t>Nulla</w:t>
      </w:r>
      <w:proofErr w:type="spellEnd"/>
      <w:r w:rsidRPr="00EC4DA4">
        <w:t xml:space="preserve"> et </w:t>
      </w:r>
      <w:proofErr w:type="spellStart"/>
      <w:r w:rsidRPr="00EC4DA4">
        <w:t>porta</w:t>
      </w:r>
      <w:proofErr w:type="spellEnd"/>
      <w:r w:rsidRPr="00EC4DA4">
        <w:t xml:space="preserve"> </w:t>
      </w:r>
      <w:proofErr w:type="spellStart"/>
      <w:r w:rsidRPr="00EC4DA4">
        <w:t>neque</w:t>
      </w:r>
      <w:proofErr w:type="spellEnd"/>
      <w:r w:rsidRPr="00EC4DA4">
        <w:t xml:space="preserve">. </w:t>
      </w:r>
      <w:proofErr w:type="spellStart"/>
      <w:r w:rsidRPr="00EC4DA4">
        <w:t>Suspendisse</w:t>
      </w:r>
      <w:proofErr w:type="spellEnd"/>
      <w:r w:rsidRPr="00EC4DA4">
        <w:t xml:space="preserve"> a libero vitae ex </w:t>
      </w:r>
      <w:proofErr w:type="spellStart"/>
      <w:r w:rsidRPr="00EC4DA4">
        <w:t>facilisis</w:t>
      </w:r>
      <w:proofErr w:type="spellEnd"/>
      <w:r w:rsidRPr="00EC4DA4">
        <w:t xml:space="preserve"> </w:t>
      </w:r>
      <w:proofErr w:type="spellStart"/>
      <w:r w:rsidRPr="00EC4DA4">
        <w:t>eleifend</w:t>
      </w:r>
      <w:proofErr w:type="spellEnd"/>
      <w:r w:rsidRPr="00EC4DA4">
        <w:t xml:space="preserve">. </w:t>
      </w:r>
      <w:proofErr w:type="spellStart"/>
      <w:r w:rsidRPr="00EC4DA4">
        <w:t>Etiam</w:t>
      </w:r>
      <w:proofErr w:type="spellEnd"/>
      <w:r w:rsidRPr="00EC4DA4">
        <w:t xml:space="preserve"> </w:t>
      </w:r>
      <w:proofErr w:type="spellStart"/>
      <w:r w:rsidRPr="00EC4DA4">
        <w:t>feugiat</w:t>
      </w:r>
      <w:proofErr w:type="spellEnd"/>
      <w:r w:rsidRPr="00EC4DA4">
        <w:t xml:space="preserve"> </w:t>
      </w:r>
      <w:proofErr w:type="spellStart"/>
      <w:r w:rsidRPr="00EC4DA4">
        <w:t>quam</w:t>
      </w:r>
      <w:proofErr w:type="spellEnd"/>
      <w:r w:rsidRPr="00EC4DA4">
        <w:t xml:space="preserve"> </w:t>
      </w:r>
      <w:proofErr w:type="spellStart"/>
      <w:r w:rsidRPr="00EC4DA4">
        <w:t>id</w:t>
      </w:r>
      <w:proofErr w:type="spellEnd"/>
      <w:r w:rsidRPr="00EC4DA4">
        <w:t xml:space="preserve"> </w:t>
      </w:r>
      <w:proofErr w:type="spellStart"/>
      <w:r w:rsidRPr="00EC4DA4">
        <w:t>erat</w:t>
      </w:r>
      <w:proofErr w:type="spellEnd"/>
      <w:r w:rsidRPr="00EC4DA4">
        <w:t xml:space="preserve"> </w:t>
      </w:r>
      <w:proofErr w:type="spellStart"/>
      <w:r w:rsidRPr="00EC4DA4">
        <w:t>feugiat</w:t>
      </w:r>
      <w:proofErr w:type="spellEnd"/>
      <w:r w:rsidRPr="00EC4DA4">
        <w:t xml:space="preserve"> </w:t>
      </w:r>
      <w:proofErr w:type="spellStart"/>
      <w:r w:rsidRPr="00EC4DA4">
        <w:t>aliquet</w:t>
      </w:r>
      <w:proofErr w:type="spellEnd"/>
      <w:r w:rsidRPr="00EC4DA4">
        <w:t xml:space="preserve">. </w:t>
      </w:r>
      <w:proofErr w:type="spellStart"/>
      <w:r w:rsidRPr="00EC4DA4">
        <w:t>Maecenas</w:t>
      </w:r>
      <w:proofErr w:type="spellEnd"/>
      <w:r w:rsidRPr="00EC4DA4">
        <w:t xml:space="preserve"> </w:t>
      </w:r>
      <w:proofErr w:type="spellStart"/>
      <w:r w:rsidRPr="00EC4DA4">
        <w:t>eget</w:t>
      </w:r>
      <w:proofErr w:type="spellEnd"/>
      <w:r w:rsidRPr="00EC4DA4">
        <w:t xml:space="preserve"> ante </w:t>
      </w:r>
      <w:proofErr w:type="spellStart"/>
      <w:r w:rsidRPr="00EC4DA4">
        <w:t>justo</w:t>
      </w:r>
      <w:proofErr w:type="spellEnd"/>
      <w:r w:rsidRPr="00EC4DA4">
        <w:t xml:space="preserve">. Vestibulum </w:t>
      </w:r>
      <w:proofErr w:type="spellStart"/>
      <w:r w:rsidRPr="00EC4DA4">
        <w:t>justo</w:t>
      </w:r>
      <w:proofErr w:type="spellEnd"/>
      <w:r w:rsidRPr="00EC4DA4">
        <w:t xml:space="preserve"> </w:t>
      </w:r>
      <w:proofErr w:type="spellStart"/>
      <w:r w:rsidRPr="00EC4DA4">
        <w:t>leo</w:t>
      </w:r>
      <w:proofErr w:type="spellEnd"/>
      <w:r w:rsidRPr="00EC4DA4">
        <w:t xml:space="preserve">, </w:t>
      </w:r>
      <w:proofErr w:type="spellStart"/>
      <w:r w:rsidRPr="00EC4DA4">
        <w:t>ornare</w:t>
      </w:r>
      <w:proofErr w:type="spellEnd"/>
      <w:r w:rsidRPr="00EC4DA4">
        <w:t xml:space="preserve"> </w:t>
      </w:r>
      <w:proofErr w:type="spellStart"/>
      <w:r w:rsidRPr="00EC4DA4">
        <w:t>ac</w:t>
      </w:r>
      <w:proofErr w:type="spellEnd"/>
      <w:r w:rsidRPr="00EC4DA4">
        <w:t xml:space="preserve"> </w:t>
      </w:r>
      <w:proofErr w:type="spellStart"/>
      <w:r w:rsidRPr="00EC4DA4">
        <w:t>tellus</w:t>
      </w:r>
      <w:proofErr w:type="spellEnd"/>
      <w:r w:rsidRPr="00EC4DA4">
        <w:t xml:space="preserve"> a, </w:t>
      </w:r>
      <w:proofErr w:type="spellStart"/>
      <w:r w:rsidRPr="00EC4DA4">
        <w:t>bibendum</w:t>
      </w:r>
      <w:proofErr w:type="spellEnd"/>
      <w:r w:rsidRPr="00EC4DA4">
        <w:t xml:space="preserve"> </w:t>
      </w:r>
      <w:proofErr w:type="spellStart"/>
      <w:r w:rsidRPr="00EC4DA4">
        <w:t>hendrerit</w:t>
      </w:r>
      <w:proofErr w:type="spellEnd"/>
      <w:r w:rsidRPr="00EC4DA4">
        <w:t xml:space="preserve"> </w:t>
      </w:r>
      <w:proofErr w:type="spellStart"/>
      <w:r w:rsidRPr="00EC4DA4">
        <w:t>justo</w:t>
      </w:r>
      <w:proofErr w:type="spellEnd"/>
      <w:r w:rsidRPr="00EC4DA4">
        <w:t xml:space="preserve">. </w:t>
      </w:r>
      <w:proofErr w:type="spellStart"/>
      <w:r w:rsidRPr="00EC4DA4">
        <w:t>Praesent</w:t>
      </w:r>
      <w:proofErr w:type="spellEnd"/>
      <w:r w:rsidRPr="00EC4DA4">
        <w:t xml:space="preserve"> a </w:t>
      </w:r>
      <w:proofErr w:type="spellStart"/>
      <w:r w:rsidRPr="00EC4DA4">
        <w:t>ligula</w:t>
      </w:r>
      <w:proofErr w:type="spellEnd"/>
      <w:r w:rsidRPr="00EC4DA4">
        <w:t xml:space="preserve"> </w:t>
      </w:r>
      <w:proofErr w:type="spellStart"/>
      <w:r w:rsidRPr="00EC4DA4">
        <w:t>consectetur</w:t>
      </w:r>
      <w:proofErr w:type="spellEnd"/>
      <w:r w:rsidRPr="00EC4DA4">
        <w:t xml:space="preserve">, </w:t>
      </w:r>
      <w:proofErr w:type="spellStart"/>
      <w:r w:rsidRPr="00EC4DA4">
        <w:t>lobortis</w:t>
      </w:r>
      <w:proofErr w:type="spellEnd"/>
      <w:r w:rsidRPr="00EC4DA4">
        <w:t xml:space="preserve"> </w:t>
      </w:r>
      <w:proofErr w:type="spellStart"/>
      <w:r w:rsidRPr="00EC4DA4">
        <w:t>lectus</w:t>
      </w:r>
      <w:proofErr w:type="spellEnd"/>
      <w:r w:rsidRPr="00EC4DA4">
        <w:t xml:space="preserve"> </w:t>
      </w:r>
      <w:proofErr w:type="spellStart"/>
      <w:r w:rsidRPr="00EC4DA4">
        <w:t>eget</w:t>
      </w:r>
      <w:proofErr w:type="spellEnd"/>
      <w:r w:rsidRPr="00EC4DA4">
        <w:t xml:space="preserve">, </w:t>
      </w:r>
      <w:proofErr w:type="spellStart"/>
      <w:r w:rsidRPr="00EC4DA4">
        <w:t>dapibus</w:t>
      </w:r>
      <w:proofErr w:type="spellEnd"/>
      <w:r w:rsidRPr="00EC4DA4">
        <w:t xml:space="preserve"> mi. </w:t>
      </w:r>
      <w:proofErr w:type="spellStart"/>
      <w:r w:rsidRPr="00EC4DA4">
        <w:t>Nullam</w:t>
      </w:r>
      <w:proofErr w:type="spellEnd"/>
      <w:r w:rsidRPr="00EC4DA4">
        <w:t xml:space="preserve"> </w:t>
      </w:r>
      <w:proofErr w:type="spellStart"/>
      <w:r w:rsidRPr="00EC4DA4">
        <w:t>laoreet</w:t>
      </w:r>
      <w:proofErr w:type="spellEnd"/>
      <w:r w:rsidRPr="00EC4DA4">
        <w:t xml:space="preserve"> et </w:t>
      </w:r>
      <w:proofErr w:type="spellStart"/>
      <w:r w:rsidRPr="00EC4DA4">
        <w:t>ipsum</w:t>
      </w:r>
      <w:proofErr w:type="spellEnd"/>
      <w:r w:rsidRPr="00EC4DA4">
        <w:t xml:space="preserve"> a cursus. </w:t>
      </w:r>
      <w:proofErr w:type="spellStart"/>
      <w:r w:rsidRPr="00EC4DA4">
        <w:t>Donec</w:t>
      </w:r>
      <w:proofErr w:type="spellEnd"/>
      <w:r w:rsidRPr="00EC4DA4">
        <w:t xml:space="preserve"> a </w:t>
      </w:r>
      <w:proofErr w:type="spellStart"/>
      <w:r w:rsidRPr="00EC4DA4">
        <w:t>sollicitudin</w:t>
      </w:r>
      <w:proofErr w:type="spellEnd"/>
      <w:r w:rsidRPr="00EC4DA4">
        <w:t xml:space="preserve"> </w:t>
      </w:r>
      <w:proofErr w:type="spellStart"/>
      <w:r w:rsidRPr="00EC4DA4">
        <w:t>erat</w:t>
      </w:r>
      <w:proofErr w:type="spellEnd"/>
      <w:r w:rsidRPr="00EC4DA4">
        <w:t xml:space="preserve">. </w:t>
      </w:r>
      <w:proofErr w:type="spellStart"/>
      <w:r w:rsidRPr="00EC4DA4">
        <w:t>Aenean</w:t>
      </w:r>
      <w:proofErr w:type="spellEnd"/>
      <w:r w:rsidRPr="00EC4DA4">
        <w:t xml:space="preserve"> </w:t>
      </w:r>
      <w:proofErr w:type="spellStart"/>
      <w:r w:rsidRPr="00EC4DA4">
        <w:t>pellentesque</w:t>
      </w:r>
      <w:proofErr w:type="spellEnd"/>
      <w:r w:rsidRPr="00EC4DA4">
        <w:t xml:space="preserve"> </w:t>
      </w:r>
      <w:proofErr w:type="spellStart"/>
      <w:r w:rsidRPr="00EC4DA4">
        <w:t>malesuada</w:t>
      </w:r>
      <w:proofErr w:type="spellEnd"/>
      <w:r w:rsidRPr="00EC4DA4">
        <w:t xml:space="preserve"> </w:t>
      </w:r>
      <w:proofErr w:type="spellStart"/>
      <w:r w:rsidRPr="00EC4DA4">
        <w:t>arcu</w:t>
      </w:r>
      <w:proofErr w:type="spellEnd"/>
      <w:r w:rsidRPr="00EC4DA4">
        <w:t xml:space="preserve">, vel </w:t>
      </w:r>
      <w:proofErr w:type="spellStart"/>
      <w:r w:rsidRPr="00EC4DA4">
        <w:t>aliquam</w:t>
      </w:r>
      <w:proofErr w:type="spellEnd"/>
      <w:r w:rsidRPr="00EC4DA4">
        <w:t xml:space="preserve"> </w:t>
      </w:r>
      <w:proofErr w:type="spellStart"/>
      <w:r w:rsidRPr="00EC4DA4">
        <w:t>arcu</w:t>
      </w:r>
      <w:proofErr w:type="spellEnd"/>
      <w:r w:rsidRPr="00EC4DA4">
        <w:t xml:space="preserve"> </w:t>
      </w:r>
      <w:proofErr w:type="spellStart"/>
      <w:r w:rsidRPr="00EC4DA4">
        <w:t>tincidunt</w:t>
      </w:r>
      <w:proofErr w:type="spellEnd"/>
      <w:r w:rsidRPr="00EC4DA4">
        <w:t xml:space="preserve"> </w:t>
      </w:r>
      <w:proofErr w:type="spellStart"/>
      <w:r w:rsidRPr="00EC4DA4">
        <w:t>ac</w:t>
      </w:r>
      <w:proofErr w:type="spellEnd"/>
      <w:r w:rsidRPr="00EC4DA4">
        <w:t xml:space="preserve">. </w:t>
      </w:r>
    </w:p>
    <w:p w14:paraId="3773EFCD" w14:textId="61D96812" w:rsidR="004D11D2" w:rsidRPr="00EC4DA4" w:rsidRDefault="004D11D2" w:rsidP="001A666D">
      <w:proofErr w:type="spellStart"/>
      <w:r w:rsidRPr="00EC4DA4">
        <w:t>Maecenas</w:t>
      </w:r>
      <w:proofErr w:type="spellEnd"/>
      <w:r w:rsidRPr="00EC4DA4">
        <w:t xml:space="preserve"> </w:t>
      </w:r>
      <w:proofErr w:type="spellStart"/>
      <w:r w:rsidRPr="00EC4DA4">
        <w:t>blandit</w:t>
      </w:r>
      <w:proofErr w:type="spellEnd"/>
      <w:r w:rsidRPr="00EC4DA4">
        <w:t xml:space="preserve"> cursus semper. </w:t>
      </w:r>
      <w:proofErr w:type="spellStart"/>
      <w:r w:rsidRPr="00EC4DA4">
        <w:t>Sed</w:t>
      </w:r>
      <w:proofErr w:type="spellEnd"/>
      <w:r w:rsidRPr="00EC4DA4">
        <w:t xml:space="preserve"> dictum, </w:t>
      </w:r>
      <w:proofErr w:type="spellStart"/>
      <w:r w:rsidRPr="00EC4DA4">
        <w:t>nulla</w:t>
      </w:r>
      <w:proofErr w:type="spellEnd"/>
      <w:r w:rsidRPr="00EC4DA4">
        <w:t xml:space="preserve"> at </w:t>
      </w:r>
      <w:proofErr w:type="spellStart"/>
      <w:r w:rsidRPr="00EC4DA4">
        <w:t>malesuada</w:t>
      </w:r>
      <w:proofErr w:type="spellEnd"/>
      <w:r w:rsidRPr="00EC4DA4">
        <w:t xml:space="preserve"> </w:t>
      </w:r>
      <w:proofErr w:type="spellStart"/>
      <w:r w:rsidRPr="00EC4DA4">
        <w:t>feugiat</w:t>
      </w:r>
      <w:proofErr w:type="spellEnd"/>
      <w:r w:rsidRPr="00EC4DA4">
        <w:t xml:space="preserve">, </w:t>
      </w:r>
      <w:proofErr w:type="spellStart"/>
      <w:r w:rsidRPr="00EC4DA4">
        <w:t>est</w:t>
      </w:r>
      <w:proofErr w:type="spellEnd"/>
      <w:r w:rsidRPr="00EC4DA4">
        <w:t xml:space="preserve"> ex </w:t>
      </w:r>
      <w:proofErr w:type="spellStart"/>
      <w:r w:rsidRPr="00EC4DA4">
        <w:t>lobortis</w:t>
      </w:r>
      <w:proofErr w:type="spellEnd"/>
      <w:r w:rsidRPr="00EC4DA4">
        <w:t xml:space="preserve"> eros, vitae </w:t>
      </w:r>
      <w:proofErr w:type="spellStart"/>
      <w:r w:rsidRPr="00EC4DA4">
        <w:t>tincidunt</w:t>
      </w:r>
      <w:proofErr w:type="spellEnd"/>
      <w:r w:rsidRPr="00EC4DA4">
        <w:t xml:space="preserve"> </w:t>
      </w:r>
      <w:proofErr w:type="spellStart"/>
      <w:r w:rsidRPr="00EC4DA4">
        <w:t>augue</w:t>
      </w:r>
      <w:proofErr w:type="spellEnd"/>
      <w:r w:rsidRPr="00EC4DA4">
        <w:t xml:space="preserve"> </w:t>
      </w:r>
      <w:proofErr w:type="spellStart"/>
      <w:r w:rsidRPr="00EC4DA4">
        <w:t>nisl</w:t>
      </w:r>
      <w:proofErr w:type="spellEnd"/>
      <w:r w:rsidRPr="00EC4DA4">
        <w:t xml:space="preserve"> vitae </w:t>
      </w:r>
      <w:proofErr w:type="spellStart"/>
      <w:r w:rsidRPr="00EC4DA4">
        <w:t>dui.</w:t>
      </w:r>
      <w:proofErr w:type="spellEnd"/>
      <w:r w:rsidRPr="00EC4DA4">
        <w:t xml:space="preserve"> Duis </w:t>
      </w:r>
      <w:proofErr w:type="spellStart"/>
      <w:r w:rsidRPr="00EC4DA4">
        <w:t>eleifend</w:t>
      </w:r>
      <w:proofErr w:type="spellEnd"/>
      <w:r w:rsidRPr="00EC4DA4">
        <w:t xml:space="preserve"> </w:t>
      </w:r>
      <w:proofErr w:type="spellStart"/>
      <w:r w:rsidRPr="00EC4DA4">
        <w:t>posuere</w:t>
      </w:r>
      <w:proofErr w:type="spellEnd"/>
      <w:r w:rsidRPr="00EC4DA4">
        <w:t xml:space="preserve"> </w:t>
      </w:r>
      <w:proofErr w:type="spellStart"/>
      <w:r w:rsidRPr="00EC4DA4">
        <w:t>tempor</w:t>
      </w:r>
      <w:proofErr w:type="spellEnd"/>
      <w:r w:rsidRPr="00EC4DA4">
        <w:t xml:space="preserve">. </w:t>
      </w:r>
      <w:proofErr w:type="spellStart"/>
      <w:r w:rsidRPr="00EC4DA4">
        <w:t>Proin</w:t>
      </w:r>
      <w:proofErr w:type="spellEnd"/>
      <w:r w:rsidRPr="00EC4DA4">
        <w:t xml:space="preserve"> </w:t>
      </w:r>
      <w:proofErr w:type="spellStart"/>
      <w:r w:rsidRPr="00EC4DA4">
        <w:t>dignissim</w:t>
      </w:r>
      <w:proofErr w:type="spellEnd"/>
      <w:r w:rsidRPr="00EC4DA4">
        <w:t xml:space="preserve"> </w:t>
      </w:r>
      <w:proofErr w:type="spellStart"/>
      <w:r w:rsidRPr="00EC4DA4">
        <w:t>egestas</w:t>
      </w:r>
      <w:proofErr w:type="spellEnd"/>
      <w:r w:rsidRPr="00EC4DA4">
        <w:t xml:space="preserve"> </w:t>
      </w:r>
      <w:proofErr w:type="spellStart"/>
      <w:r w:rsidRPr="00EC4DA4">
        <w:t>velit</w:t>
      </w:r>
      <w:proofErr w:type="spellEnd"/>
      <w:r w:rsidRPr="00EC4DA4">
        <w:t xml:space="preserve"> vitae </w:t>
      </w:r>
      <w:proofErr w:type="spellStart"/>
      <w:r w:rsidRPr="00EC4DA4">
        <w:t>mattis</w:t>
      </w:r>
      <w:proofErr w:type="spellEnd"/>
      <w:r w:rsidRPr="00EC4DA4">
        <w:t xml:space="preserve">. </w:t>
      </w:r>
      <w:proofErr w:type="spellStart"/>
      <w:r w:rsidRPr="00EC4DA4">
        <w:t>Quisque</w:t>
      </w:r>
      <w:proofErr w:type="spellEnd"/>
      <w:r w:rsidRPr="00EC4DA4">
        <w:t xml:space="preserve"> semper </w:t>
      </w:r>
      <w:proofErr w:type="spellStart"/>
      <w:r w:rsidRPr="00EC4DA4">
        <w:t>lorem</w:t>
      </w:r>
      <w:proofErr w:type="spellEnd"/>
      <w:r w:rsidRPr="00EC4DA4">
        <w:t xml:space="preserve"> </w:t>
      </w:r>
      <w:proofErr w:type="spellStart"/>
      <w:r w:rsidRPr="00EC4DA4">
        <w:t>nulla</w:t>
      </w:r>
      <w:proofErr w:type="spellEnd"/>
      <w:r w:rsidRPr="00EC4DA4">
        <w:t xml:space="preserve">, </w:t>
      </w:r>
      <w:proofErr w:type="spellStart"/>
      <w:r w:rsidRPr="00EC4DA4">
        <w:t>pretium</w:t>
      </w:r>
      <w:proofErr w:type="spellEnd"/>
      <w:r w:rsidRPr="00EC4DA4">
        <w:t xml:space="preserve"> </w:t>
      </w:r>
      <w:proofErr w:type="spellStart"/>
      <w:r w:rsidRPr="00EC4DA4">
        <w:t>luctus</w:t>
      </w:r>
      <w:proofErr w:type="spellEnd"/>
      <w:r w:rsidRPr="00EC4DA4">
        <w:t xml:space="preserve"> </w:t>
      </w:r>
      <w:proofErr w:type="spellStart"/>
      <w:r w:rsidRPr="00EC4DA4">
        <w:t>odio</w:t>
      </w:r>
      <w:proofErr w:type="spellEnd"/>
      <w:r w:rsidRPr="00EC4DA4">
        <w:t xml:space="preserve"> </w:t>
      </w:r>
      <w:proofErr w:type="spellStart"/>
      <w:r w:rsidRPr="00EC4DA4">
        <w:t>aliquam</w:t>
      </w:r>
      <w:proofErr w:type="spellEnd"/>
      <w:r w:rsidRPr="00EC4DA4">
        <w:t xml:space="preserve"> in. </w:t>
      </w:r>
      <w:hyperlink r:id="rId10" w:history="1">
        <w:r w:rsidRPr="00EC4DA4">
          <w:rPr>
            <w:rStyle w:val="Hyperlink"/>
          </w:rPr>
          <w:t xml:space="preserve">Nam </w:t>
        </w:r>
        <w:proofErr w:type="spellStart"/>
        <w:r w:rsidRPr="00EC4DA4">
          <w:rPr>
            <w:rStyle w:val="Hyperlink"/>
          </w:rPr>
          <w:t>ac</w:t>
        </w:r>
        <w:proofErr w:type="spellEnd"/>
        <w:r w:rsidRPr="00EC4DA4">
          <w:rPr>
            <w:rStyle w:val="Hyperlink"/>
          </w:rPr>
          <w:t xml:space="preserve"> </w:t>
        </w:r>
        <w:proofErr w:type="spellStart"/>
        <w:r w:rsidRPr="00EC4DA4">
          <w:rPr>
            <w:rStyle w:val="Hyperlink"/>
          </w:rPr>
          <w:t>arcu</w:t>
        </w:r>
        <w:proofErr w:type="spellEnd"/>
      </w:hyperlink>
      <w:r w:rsidRPr="00EC4DA4">
        <w:t xml:space="preserve"> ut </w:t>
      </w:r>
      <w:proofErr w:type="spellStart"/>
      <w:r w:rsidRPr="00EC4DA4">
        <w:t>lorem</w:t>
      </w:r>
      <w:proofErr w:type="spellEnd"/>
      <w:r w:rsidRPr="00EC4DA4">
        <w:t xml:space="preserve"> commodo </w:t>
      </w:r>
      <w:proofErr w:type="spellStart"/>
      <w:r w:rsidRPr="00EC4DA4">
        <w:t>sodales</w:t>
      </w:r>
      <w:proofErr w:type="spellEnd"/>
      <w:r w:rsidRPr="00EC4DA4">
        <w:t xml:space="preserve">. Vestibulum ante </w:t>
      </w:r>
      <w:proofErr w:type="spellStart"/>
      <w:r w:rsidRPr="00EC4DA4">
        <w:t>ipsum</w:t>
      </w:r>
      <w:proofErr w:type="spellEnd"/>
      <w:r w:rsidRPr="00EC4DA4">
        <w:t xml:space="preserve"> </w:t>
      </w:r>
      <w:proofErr w:type="spellStart"/>
      <w:r w:rsidRPr="00EC4DA4">
        <w:t>primis</w:t>
      </w:r>
      <w:proofErr w:type="spellEnd"/>
      <w:r w:rsidRPr="00EC4DA4">
        <w:t xml:space="preserve"> in </w:t>
      </w:r>
      <w:proofErr w:type="spellStart"/>
      <w:r w:rsidRPr="00EC4DA4">
        <w:t>faucibus</w:t>
      </w:r>
      <w:proofErr w:type="spellEnd"/>
      <w:r w:rsidRPr="00EC4DA4">
        <w:t xml:space="preserve"> </w:t>
      </w:r>
      <w:proofErr w:type="spellStart"/>
      <w:r w:rsidRPr="00EC4DA4">
        <w:t>orci</w:t>
      </w:r>
      <w:proofErr w:type="spellEnd"/>
      <w:r w:rsidRPr="00EC4DA4">
        <w:t xml:space="preserve"> </w:t>
      </w:r>
      <w:proofErr w:type="spellStart"/>
      <w:r w:rsidRPr="00EC4DA4">
        <w:t>luctus</w:t>
      </w:r>
      <w:proofErr w:type="spellEnd"/>
      <w:r w:rsidRPr="00EC4DA4">
        <w:t xml:space="preserve"> et </w:t>
      </w:r>
      <w:proofErr w:type="spellStart"/>
      <w:r w:rsidRPr="00EC4DA4">
        <w:t>ultrices</w:t>
      </w:r>
      <w:proofErr w:type="spellEnd"/>
      <w:r w:rsidRPr="00EC4DA4">
        <w:t xml:space="preserve"> </w:t>
      </w:r>
      <w:proofErr w:type="spellStart"/>
      <w:r w:rsidRPr="00EC4DA4">
        <w:t>posuere</w:t>
      </w:r>
      <w:proofErr w:type="spellEnd"/>
      <w:r w:rsidRPr="00EC4DA4">
        <w:t xml:space="preserve"> </w:t>
      </w:r>
      <w:proofErr w:type="spellStart"/>
      <w:r w:rsidRPr="00EC4DA4">
        <w:t>cubilia</w:t>
      </w:r>
      <w:proofErr w:type="spellEnd"/>
      <w:r w:rsidRPr="00EC4DA4">
        <w:t xml:space="preserve"> </w:t>
      </w:r>
      <w:proofErr w:type="spellStart"/>
      <w:r w:rsidRPr="00EC4DA4">
        <w:t>curae</w:t>
      </w:r>
      <w:proofErr w:type="spellEnd"/>
      <w:r w:rsidRPr="00EC4DA4">
        <w:t xml:space="preserve">; Duis </w:t>
      </w:r>
      <w:proofErr w:type="spellStart"/>
      <w:r w:rsidRPr="00EC4DA4">
        <w:t>ultrices</w:t>
      </w:r>
      <w:proofErr w:type="spellEnd"/>
      <w:r w:rsidRPr="00EC4DA4">
        <w:t xml:space="preserve">, </w:t>
      </w:r>
      <w:proofErr w:type="spellStart"/>
      <w:r w:rsidRPr="00EC4DA4">
        <w:t>est</w:t>
      </w:r>
      <w:proofErr w:type="spellEnd"/>
      <w:r w:rsidRPr="00EC4DA4">
        <w:t xml:space="preserve"> in </w:t>
      </w:r>
      <w:proofErr w:type="spellStart"/>
      <w:r w:rsidRPr="00EC4DA4">
        <w:t>posuere</w:t>
      </w:r>
      <w:proofErr w:type="spellEnd"/>
      <w:r w:rsidRPr="00EC4DA4">
        <w:t xml:space="preserve"> </w:t>
      </w:r>
      <w:proofErr w:type="spellStart"/>
      <w:r w:rsidRPr="00EC4DA4">
        <w:t>vehicula</w:t>
      </w:r>
      <w:proofErr w:type="spellEnd"/>
      <w:r w:rsidRPr="00EC4DA4">
        <w:t xml:space="preserve">, </w:t>
      </w:r>
      <w:proofErr w:type="spellStart"/>
      <w:r w:rsidRPr="00EC4DA4">
        <w:t>turpis</w:t>
      </w:r>
      <w:proofErr w:type="spellEnd"/>
      <w:r w:rsidRPr="00EC4DA4">
        <w:t xml:space="preserve"> magna </w:t>
      </w:r>
      <w:proofErr w:type="spellStart"/>
      <w:r w:rsidRPr="00EC4DA4">
        <w:t>viverra</w:t>
      </w:r>
      <w:proofErr w:type="spellEnd"/>
      <w:r w:rsidRPr="00EC4DA4">
        <w:t xml:space="preserve"> </w:t>
      </w:r>
      <w:proofErr w:type="spellStart"/>
      <w:r w:rsidRPr="00EC4DA4">
        <w:t>nibh</w:t>
      </w:r>
      <w:proofErr w:type="spellEnd"/>
      <w:r w:rsidRPr="00EC4DA4">
        <w:t xml:space="preserve">, at gravida </w:t>
      </w:r>
      <w:proofErr w:type="spellStart"/>
      <w:r w:rsidRPr="00EC4DA4">
        <w:t>dolor</w:t>
      </w:r>
      <w:proofErr w:type="spellEnd"/>
      <w:r w:rsidRPr="00EC4DA4">
        <w:t xml:space="preserve"> </w:t>
      </w:r>
      <w:proofErr w:type="spellStart"/>
      <w:r w:rsidRPr="00EC4DA4">
        <w:t>velit</w:t>
      </w:r>
      <w:proofErr w:type="spellEnd"/>
      <w:r w:rsidRPr="00EC4DA4">
        <w:t xml:space="preserve"> </w:t>
      </w:r>
      <w:proofErr w:type="spellStart"/>
      <w:r w:rsidRPr="00EC4DA4">
        <w:t>quis</w:t>
      </w:r>
      <w:proofErr w:type="spellEnd"/>
      <w:r w:rsidRPr="00EC4DA4">
        <w:t xml:space="preserve"> </w:t>
      </w:r>
      <w:proofErr w:type="spellStart"/>
      <w:r w:rsidRPr="00EC4DA4">
        <w:t>nibh</w:t>
      </w:r>
      <w:proofErr w:type="spellEnd"/>
      <w:r w:rsidRPr="00EC4DA4">
        <w:t xml:space="preserve">. </w:t>
      </w:r>
      <w:proofErr w:type="spellStart"/>
      <w:r w:rsidRPr="00EC4DA4">
        <w:t>Proin</w:t>
      </w:r>
      <w:proofErr w:type="spellEnd"/>
      <w:r w:rsidRPr="00EC4DA4">
        <w:t xml:space="preserve"> non </w:t>
      </w:r>
      <w:proofErr w:type="spellStart"/>
      <w:r w:rsidRPr="00EC4DA4">
        <w:t>dui</w:t>
      </w:r>
      <w:proofErr w:type="spellEnd"/>
      <w:r w:rsidRPr="00EC4DA4">
        <w:t xml:space="preserve"> </w:t>
      </w:r>
      <w:proofErr w:type="spellStart"/>
      <w:r w:rsidRPr="00EC4DA4">
        <w:t>est.</w:t>
      </w:r>
      <w:proofErr w:type="spellEnd"/>
      <w:r w:rsidRPr="00EC4DA4">
        <w:t xml:space="preserve"> </w:t>
      </w:r>
      <w:proofErr w:type="spellStart"/>
      <w:r w:rsidRPr="00EC4DA4">
        <w:t>Sed</w:t>
      </w:r>
      <w:proofErr w:type="spellEnd"/>
      <w:r w:rsidRPr="00EC4DA4">
        <w:t xml:space="preserve"> </w:t>
      </w:r>
      <w:proofErr w:type="spellStart"/>
      <w:r w:rsidRPr="00EC4DA4">
        <w:t>malesuada</w:t>
      </w:r>
      <w:proofErr w:type="spellEnd"/>
      <w:r w:rsidRPr="00EC4DA4">
        <w:t xml:space="preserve"> </w:t>
      </w:r>
      <w:proofErr w:type="spellStart"/>
      <w:r w:rsidRPr="00EC4DA4">
        <w:t>nisl</w:t>
      </w:r>
      <w:proofErr w:type="spellEnd"/>
      <w:r w:rsidRPr="00EC4DA4">
        <w:t xml:space="preserve"> a </w:t>
      </w:r>
      <w:proofErr w:type="spellStart"/>
      <w:r w:rsidRPr="00EC4DA4">
        <w:t>mollis</w:t>
      </w:r>
      <w:proofErr w:type="spellEnd"/>
      <w:r w:rsidRPr="00EC4DA4">
        <w:t xml:space="preserve"> </w:t>
      </w:r>
      <w:proofErr w:type="spellStart"/>
      <w:r w:rsidRPr="00EC4DA4">
        <w:t>finibus</w:t>
      </w:r>
      <w:proofErr w:type="spellEnd"/>
      <w:r w:rsidRPr="00EC4DA4">
        <w:t xml:space="preserve">. </w:t>
      </w:r>
      <w:proofErr w:type="spellStart"/>
      <w:r w:rsidRPr="00EC4DA4">
        <w:t>Vivamus</w:t>
      </w:r>
      <w:proofErr w:type="spellEnd"/>
      <w:r w:rsidRPr="00EC4DA4">
        <w:t xml:space="preserve"> ut </w:t>
      </w:r>
      <w:proofErr w:type="spellStart"/>
      <w:r w:rsidRPr="00EC4DA4">
        <w:t>tempor</w:t>
      </w:r>
      <w:proofErr w:type="spellEnd"/>
      <w:r w:rsidRPr="00EC4DA4">
        <w:t xml:space="preserve"> </w:t>
      </w:r>
      <w:proofErr w:type="spellStart"/>
      <w:r w:rsidRPr="00EC4DA4">
        <w:t>est.</w:t>
      </w:r>
      <w:proofErr w:type="spellEnd"/>
      <w:r w:rsidRPr="00EC4DA4">
        <w:t xml:space="preserve"> </w:t>
      </w:r>
      <w:proofErr w:type="spellStart"/>
      <w:r w:rsidRPr="00EC4DA4">
        <w:t>Curabitur</w:t>
      </w:r>
      <w:proofErr w:type="spellEnd"/>
      <w:r w:rsidRPr="00EC4DA4">
        <w:t xml:space="preserve"> gravida </w:t>
      </w:r>
      <w:proofErr w:type="spellStart"/>
      <w:r w:rsidRPr="00EC4DA4">
        <w:t>nibh</w:t>
      </w:r>
      <w:proofErr w:type="spellEnd"/>
      <w:r w:rsidRPr="00EC4DA4">
        <w:t xml:space="preserve"> in </w:t>
      </w:r>
      <w:proofErr w:type="spellStart"/>
      <w:r w:rsidRPr="00EC4DA4">
        <w:t>orci</w:t>
      </w:r>
      <w:proofErr w:type="spellEnd"/>
      <w:r w:rsidRPr="00EC4DA4">
        <w:t xml:space="preserve"> vestibulum, </w:t>
      </w:r>
      <w:proofErr w:type="spellStart"/>
      <w:r w:rsidRPr="00EC4DA4">
        <w:t>id</w:t>
      </w:r>
      <w:proofErr w:type="spellEnd"/>
      <w:r w:rsidRPr="00EC4DA4">
        <w:t xml:space="preserve"> </w:t>
      </w:r>
      <w:proofErr w:type="spellStart"/>
      <w:r w:rsidRPr="00EC4DA4">
        <w:t>ullamcorper</w:t>
      </w:r>
      <w:proofErr w:type="spellEnd"/>
      <w:r w:rsidRPr="00EC4DA4">
        <w:t xml:space="preserve"> libero </w:t>
      </w:r>
      <w:proofErr w:type="spellStart"/>
      <w:r w:rsidRPr="00EC4DA4">
        <w:t>posuere</w:t>
      </w:r>
      <w:proofErr w:type="spellEnd"/>
      <w:r w:rsidRPr="00EC4DA4">
        <w:t xml:space="preserve">. </w:t>
      </w:r>
    </w:p>
    <w:p w14:paraId="3AFBE532" w14:textId="77777777" w:rsidR="004D11D2" w:rsidRPr="00EC4DA4" w:rsidRDefault="004D11D2" w:rsidP="001A666D"/>
    <w:p w14:paraId="3F629C19" w14:textId="5BDF3C36" w:rsidR="004D11D2" w:rsidRPr="00EC4DA4" w:rsidRDefault="008B5E57" w:rsidP="001A666D">
      <w:r w:rsidRPr="00EC4DA4">
        <w:t>[Afsluiter],</w:t>
      </w:r>
    </w:p>
    <w:p w14:paraId="1E15CEC4" w14:textId="45AA054D" w:rsidR="008B5E57" w:rsidRPr="00EC4DA4" w:rsidRDefault="008B5E57" w:rsidP="001A666D"/>
    <w:p w14:paraId="269A3B7B" w14:textId="0AD8A030" w:rsidR="008B5E57" w:rsidRPr="00EC4DA4" w:rsidRDefault="008B5E57" w:rsidP="001A666D">
      <w:r w:rsidRPr="00EC4DA4">
        <w:t>[Handtekening]</w:t>
      </w:r>
    </w:p>
    <w:p w14:paraId="33860404" w14:textId="3754D83B" w:rsidR="008B5E57" w:rsidRPr="00EC4DA4" w:rsidRDefault="008B5E57" w:rsidP="001A666D"/>
    <w:p w14:paraId="4CF833E9" w14:textId="27E40CCF" w:rsidR="008B5E57" w:rsidRPr="00EC4DA4" w:rsidRDefault="008B5E57" w:rsidP="001A666D">
      <w:r w:rsidRPr="00EC4DA4">
        <w:t>[</w:t>
      </w:r>
      <w:r w:rsidR="00B55077" w:rsidRPr="00EC4DA4">
        <w:t>Voornaam</w:t>
      </w:r>
      <w:r w:rsidRPr="00EC4DA4">
        <w:t>]</w:t>
      </w:r>
      <w:r w:rsidR="00B55077" w:rsidRPr="00EC4DA4">
        <w:t xml:space="preserve"> [Naam], [Functie]</w:t>
      </w:r>
    </w:p>
    <w:p w14:paraId="72CC35F1" w14:textId="1F3E491A" w:rsidR="00B55077" w:rsidRPr="00EC4DA4" w:rsidRDefault="00B55077" w:rsidP="001A666D"/>
    <w:p w14:paraId="05E904EB" w14:textId="23ED9FAA" w:rsidR="001A666D" w:rsidRPr="00EC4DA4" w:rsidRDefault="00B55077" w:rsidP="001A666D">
      <w:pPr>
        <w:pStyle w:val="Adres"/>
      </w:pPr>
      <w:r w:rsidRPr="00EC4DA4">
        <w:t>Overkop</w:t>
      </w:r>
      <w:r w:rsidRPr="00EC4DA4">
        <w:br/>
        <w:t xml:space="preserve">[Adres] </w:t>
      </w:r>
      <w:r w:rsidRPr="00EC4DA4">
        <w:br/>
        <w:t>[Postcode] [Gemeente]</w:t>
      </w:r>
      <w:r w:rsidRPr="00EC4DA4">
        <w:br/>
        <w:t>België</w:t>
      </w:r>
      <w:r w:rsidR="00EC4DA4">
        <w:br/>
      </w:r>
      <w:r w:rsidRPr="00EC4DA4">
        <w:t>+32(0)000 00 00 00</w:t>
      </w:r>
    </w:p>
    <w:p w14:paraId="5918892B" w14:textId="1E6D46BA" w:rsidR="004D11D2" w:rsidRPr="00EC4DA4" w:rsidRDefault="00B55077" w:rsidP="001A666D">
      <w:pPr>
        <w:pStyle w:val="Website"/>
      </w:pPr>
      <w:r w:rsidRPr="00EC4DA4">
        <w:t>overkop.be</w:t>
      </w:r>
    </w:p>
    <w:sectPr w:rsidR="004D11D2" w:rsidRPr="00EC4DA4" w:rsidSect="008428A3">
      <w:headerReference w:type="default" r:id="rId11"/>
      <w:footerReference w:type="default" r:id="rId12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A8C60" w14:textId="77777777" w:rsidR="00043492" w:rsidRDefault="00043492" w:rsidP="008428A3">
      <w:pPr>
        <w:spacing w:after="0" w:line="240" w:lineRule="auto"/>
      </w:pPr>
      <w:r>
        <w:separator/>
      </w:r>
    </w:p>
  </w:endnote>
  <w:endnote w:type="continuationSeparator" w:id="0">
    <w:p w14:paraId="5B292DF7" w14:textId="77777777" w:rsidR="00043492" w:rsidRDefault="00043492" w:rsidP="0084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anelas Soft Medium">
    <w:panose1 w:val="00000600000000000000"/>
    <w:charset w:val="00"/>
    <w:family w:val="auto"/>
    <w:pitch w:val="variable"/>
    <w:sig w:usb0="A00002EF" w:usb1="4000207A" w:usb2="00000000" w:usb3="00000000" w:csb0="00000097" w:csb1="00000000"/>
  </w:font>
  <w:font w:name="Qanelas Soft Bold">
    <w:panose1 w:val="00000800000000000000"/>
    <w:charset w:val="00"/>
    <w:family w:val="auto"/>
    <w:pitch w:val="variable"/>
    <w:sig w:usb0="A00002EF" w:usb1="4000207A" w:usb2="00000000" w:usb3="00000000" w:csb0="00000097" w:csb1="00000000"/>
  </w:font>
  <w:font w:name="Crest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Qanelas Soft Light">
    <w:panose1 w:val="00000400000000000000"/>
    <w:charset w:val="00"/>
    <w:family w:val="auto"/>
    <w:pitch w:val="variable"/>
    <w:sig w:usb0="A00002EF" w:usb1="4000207A" w:usb2="00000000" w:usb3="00000000" w:csb0="00000097" w:csb1="00000000"/>
  </w:font>
  <w:font w:name="Qanelas Soft Italic">
    <w:panose1 w:val="00000500000000000000"/>
    <w:charset w:val="00"/>
    <w:family w:val="auto"/>
    <w:pitch w:val="variable"/>
    <w:sig w:usb0="A00002EF" w:usb1="4000207A" w:usb2="00000000" w:usb3="00000000" w:csb0="00000097" w:csb1="00000000"/>
  </w:font>
  <w:font w:name="Qanelas Soft Black">
    <w:panose1 w:val="00000A00000000000000"/>
    <w:charset w:val="00"/>
    <w:family w:val="auto"/>
    <w:pitch w:val="variable"/>
    <w:sig w:usb0="A00002EF" w:usb1="4000207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28C4" w14:textId="40B82B94" w:rsidR="00D94E82" w:rsidRDefault="00D94E82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6CA780" wp14:editId="2573FE87">
          <wp:simplePos x="0" y="0"/>
          <wp:positionH relativeFrom="column">
            <wp:posOffset>-888506</wp:posOffset>
          </wp:positionH>
          <wp:positionV relativeFrom="paragraph">
            <wp:posOffset>-155928</wp:posOffset>
          </wp:positionV>
          <wp:extent cx="7557372" cy="82797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056"/>
                  <a:stretch/>
                </pic:blipFill>
                <pic:spPr bwMode="auto">
                  <a:xfrm>
                    <a:off x="0" y="0"/>
                    <a:ext cx="7560000" cy="8282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866D7" w14:textId="77777777" w:rsidR="00043492" w:rsidRDefault="00043492" w:rsidP="008428A3">
      <w:pPr>
        <w:spacing w:after="0" w:line="240" w:lineRule="auto"/>
      </w:pPr>
      <w:r>
        <w:separator/>
      </w:r>
    </w:p>
  </w:footnote>
  <w:footnote w:type="continuationSeparator" w:id="0">
    <w:p w14:paraId="397A357C" w14:textId="77777777" w:rsidR="00043492" w:rsidRDefault="00043492" w:rsidP="00842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0E17" w14:textId="1A8CF487" w:rsidR="008428A3" w:rsidRDefault="008428A3">
    <w:pPr>
      <w:pStyle w:val="Koptekst"/>
    </w:pPr>
    <w:r w:rsidRPr="004D11D2">
      <w:rPr>
        <w:noProof/>
      </w:rPr>
      <w:drawing>
        <wp:inline distT="0" distB="0" distL="0" distR="0" wp14:anchorId="2C8DAE79" wp14:editId="526B10C0">
          <wp:extent cx="1438910" cy="1209675"/>
          <wp:effectExtent l="0" t="0" r="889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32" t="22501" r="16167" b="-7134"/>
                  <a:stretch/>
                </pic:blipFill>
                <pic:spPr bwMode="auto">
                  <a:xfrm>
                    <a:off x="0" y="0"/>
                    <a:ext cx="1440000" cy="12105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D2"/>
    <w:rsid w:val="00043492"/>
    <w:rsid w:val="00177FC3"/>
    <w:rsid w:val="001A666D"/>
    <w:rsid w:val="002A4030"/>
    <w:rsid w:val="004D11D2"/>
    <w:rsid w:val="004F7E1A"/>
    <w:rsid w:val="008428A3"/>
    <w:rsid w:val="008B5E57"/>
    <w:rsid w:val="00B21E9C"/>
    <w:rsid w:val="00B55077"/>
    <w:rsid w:val="00D94E82"/>
    <w:rsid w:val="00EC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86B031"/>
  <w15:chartTrackingRefBased/>
  <w15:docId w15:val="{F6EB0A0D-D41B-46BD-A64C-C9847896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4DA4"/>
    <w:rPr>
      <w:rFonts w:ascii="Qanelas Soft Medium" w:hAnsi="Qanelas Soft Medium"/>
      <w:color w:val="0D0D0D" w:themeColor="text1" w:themeTint="F2"/>
    </w:rPr>
  </w:style>
  <w:style w:type="paragraph" w:styleId="Kop1">
    <w:name w:val="heading 1"/>
    <w:basedOn w:val="Standaard"/>
    <w:next w:val="Standaard"/>
    <w:link w:val="Kop1Char"/>
    <w:uiPriority w:val="9"/>
    <w:qFormat/>
    <w:rsid w:val="004F7E1A"/>
    <w:pPr>
      <w:keepNext/>
      <w:keepLines/>
      <w:spacing w:before="240" w:after="0"/>
      <w:outlineLvl w:val="0"/>
    </w:pPr>
    <w:rPr>
      <w:rFonts w:ascii="Qanelas Soft Bold" w:eastAsiaTheme="majorEastAsia" w:hAnsi="Qanelas Soft Bold" w:cstheme="majorBidi"/>
      <w:color w:val="3E3185"/>
      <w:sz w:val="32"/>
      <w:szCs w:val="32"/>
      <w14:textFill>
        <w14:solidFill>
          <w14:srgbClr w14:val="3E3185">
            <w14:lumMod w14:val="95000"/>
            <w14:lumOff w14:val="5000"/>
          </w14:srgbClr>
        </w14:solidFill>
      </w14:textFill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F7E1A"/>
    <w:pPr>
      <w:keepNext/>
      <w:keepLines/>
      <w:spacing w:before="40" w:after="0"/>
      <w:outlineLvl w:val="1"/>
    </w:pPr>
    <w:rPr>
      <w:rFonts w:ascii="Qanelas Soft Bold" w:eastAsiaTheme="majorEastAsia" w:hAnsi="Qanelas Soft Bold" w:cstheme="majorBidi"/>
      <w:b/>
      <w:color w:val="FF235A"/>
      <w:sz w:val="26"/>
      <w:szCs w:val="26"/>
      <w14:textFill>
        <w14:solidFill>
          <w14:srgbClr w14:val="FF235A">
            <w14:lumMod w14:val="95000"/>
            <w14:lumOff w14:val="5000"/>
          </w14:srgbClr>
        </w14:solidFill>
      </w14:textFill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D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Website">
    <w:name w:val="Website"/>
    <w:basedOn w:val="Standaard"/>
    <w:qFormat/>
    <w:rsid w:val="001A666D"/>
    <w:rPr>
      <w:b/>
      <w:bCs/>
      <w:color w:val="FF235A"/>
    </w:rPr>
  </w:style>
  <w:style w:type="paragraph" w:customStyle="1" w:styleId="Adres">
    <w:name w:val="Adres"/>
    <w:basedOn w:val="Standaard"/>
    <w:qFormat/>
    <w:rsid w:val="001A666D"/>
    <w:rPr>
      <w:color w:val="A6A6A6" w:themeColor="background1" w:themeShade="A6"/>
    </w:rPr>
  </w:style>
  <w:style w:type="character" w:styleId="Hyperlink">
    <w:name w:val="Hyperlink"/>
    <w:basedOn w:val="Standaardalinea-lettertype"/>
    <w:uiPriority w:val="99"/>
    <w:unhideWhenUsed/>
    <w:rsid w:val="001A666D"/>
    <w:rPr>
      <w:color w:val="FF235A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666D"/>
    <w:rPr>
      <w:color w:val="605E5C"/>
      <w:shd w:val="clear" w:color="auto" w:fill="E1DFDD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A666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3E3185"/>
      <w14:textFill>
        <w14:solidFill>
          <w14:srgbClr w14:val="3E3185">
            <w14:lumMod w14:val="95000"/>
            <w14:lumOff w14:val="5000"/>
          </w14:srgbClr>
        </w14:solidFill>
      </w14:textFill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A666D"/>
    <w:rPr>
      <w:rFonts w:ascii="Cresta" w:hAnsi="Cresta"/>
      <w:i/>
      <w:iCs/>
      <w:color w:val="3E3185"/>
      <w:sz w:val="20"/>
      <w14:textFill>
        <w14:solidFill>
          <w14:srgbClr w14:val="3E3185">
            <w14:lumMod w14:val="95000"/>
            <w14:lumOff w14:val="5000"/>
          </w14:srgbClr>
        </w14:solidFill>
      </w14:textFill>
    </w:rPr>
  </w:style>
  <w:style w:type="character" w:styleId="Intensieveverwijzing">
    <w:name w:val="Intense Reference"/>
    <w:basedOn w:val="Standaardalinea-lettertype"/>
    <w:uiPriority w:val="32"/>
    <w:qFormat/>
    <w:rsid w:val="004F7E1A"/>
    <w:rPr>
      <w:rFonts w:ascii="Qanelas Soft Bold" w:hAnsi="Qanelas Soft Bold"/>
      <w:b/>
      <w:bCs/>
      <w:smallCaps/>
      <w:color w:val="3E3185"/>
      <w:spacing w:val="5"/>
    </w:rPr>
  </w:style>
  <w:style w:type="character" w:styleId="Intensievebenadrukking">
    <w:name w:val="Intense Emphasis"/>
    <w:basedOn w:val="Standaardalinea-lettertype"/>
    <w:uiPriority w:val="21"/>
    <w:qFormat/>
    <w:rsid w:val="004F7E1A"/>
    <w:rPr>
      <w:rFonts w:ascii="Qanelas Soft Bold" w:hAnsi="Qanelas Soft Bold"/>
      <w:i/>
      <w:iCs/>
      <w:color w:val="3E3185"/>
    </w:rPr>
  </w:style>
  <w:style w:type="character" w:customStyle="1" w:styleId="Kop1Char">
    <w:name w:val="Kop 1 Char"/>
    <w:basedOn w:val="Standaardalinea-lettertype"/>
    <w:link w:val="Kop1"/>
    <w:uiPriority w:val="9"/>
    <w:rsid w:val="004F7E1A"/>
    <w:rPr>
      <w:rFonts w:ascii="Qanelas Soft Bold" w:eastAsiaTheme="majorEastAsia" w:hAnsi="Qanelas Soft Bold" w:cstheme="majorBidi"/>
      <w:color w:val="3E3185"/>
      <w:sz w:val="32"/>
      <w:szCs w:val="32"/>
      <w14:textFill>
        <w14:solidFill>
          <w14:srgbClr w14:val="3E3185">
            <w14:lumMod w14:val="95000"/>
            <w14:lumOff w14:val="5000"/>
          </w14:srgbClr>
        </w14:solidFill>
      </w14:textFill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F7E1A"/>
    <w:rPr>
      <w:rFonts w:ascii="Qanelas Soft Bold" w:eastAsiaTheme="majorEastAsia" w:hAnsi="Qanelas Soft Bold" w:cstheme="majorBidi"/>
      <w:b/>
      <w:color w:val="FF235A"/>
      <w:sz w:val="26"/>
      <w:szCs w:val="26"/>
      <w14:textFill>
        <w14:solidFill>
          <w14:srgbClr w14:val="FF235A">
            <w14:lumMod w14:val="95000"/>
            <w14:lumOff w14:val="5000"/>
          </w14:srgbClr>
        </w14:solidFill>
      </w14:textFill>
    </w:rPr>
  </w:style>
  <w:style w:type="paragraph" w:styleId="Koptekst">
    <w:name w:val="header"/>
    <w:basedOn w:val="Standaard"/>
    <w:link w:val="KoptekstChar"/>
    <w:uiPriority w:val="99"/>
    <w:unhideWhenUsed/>
    <w:rsid w:val="004F7E1A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4F7E1A"/>
    <w:rPr>
      <w:rFonts w:ascii="Qanelas Soft Medium" w:hAnsi="Qanelas Soft Medium"/>
      <w:color w:val="0D0D0D" w:themeColor="text1" w:themeTint="F2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4F7E1A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4F7E1A"/>
    <w:rPr>
      <w:rFonts w:ascii="Qanelas Soft Medium" w:hAnsi="Qanelas Soft Medium"/>
      <w:color w:val="0D0D0D" w:themeColor="text1" w:themeTint="F2"/>
      <w:sz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4F7E1A"/>
    <w:pPr>
      <w:spacing w:after="0" w:line="240" w:lineRule="auto"/>
      <w:contextualSpacing/>
    </w:pPr>
    <w:rPr>
      <w:rFonts w:ascii="Qanelas Soft Light" w:eastAsiaTheme="majorEastAsia" w:hAnsi="Qanelas Soft Light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F7E1A"/>
    <w:rPr>
      <w:rFonts w:ascii="Qanelas Soft Light" w:eastAsiaTheme="majorEastAsia" w:hAnsi="Qanelas Soft Light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F7E1A"/>
    <w:pPr>
      <w:numPr>
        <w:ilvl w:val="1"/>
      </w:numPr>
    </w:pPr>
    <w:rPr>
      <w:rFonts w:ascii="Qanelas Soft Bold" w:eastAsiaTheme="minorEastAsia" w:hAnsi="Qanelas Soft Bold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F7E1A"/>
    <w:rPr>
      <w:rFonts w:ascii="Qanelas Soft Bold" w:eastAsiaTheme="minorEastAsia" w:hAnsi="Qanelas Soft Bold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4F7E1A"/>
    <w:rPr>
      <w:rFonts w:ascii="Qanelas Soft Italic" w:hAnsi="Qanelas Soft Italic"/>
      <w:i w:val="0"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4F7E1A"/>
    <w:rPr>
      <w:rFonts w:ascii="Qanelas Soft Bold" w:hAnsi="Qanelas Soft Bold"/>
      <w:i/>
      <w:iCs/>
    </w:rPr>
  </w:style>
  <w:style w:type="character" w:styleId="Zwaar">
    <w:name w:val="Strong"/>
    <w:basedOn w:val="Standaardalinea-lettertype"/>
    <w:uiPriority w:val="22"/>
    <w:qFormat/>
    <w:rsid w:val="004F7E1A"/>
    <w:rPr>
      <w:rFonts w:ascii="Qanelas Soft Black" w:hAnsi="Qanelas Soft Black"/>
      <w:b w:val="0"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F7E1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F7E1A"/>
    <w:rPr>
      <w:rFonts w:ascii="Qanelas Soft Medium" w:hAnsi="Qanelas Soft Medium"/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qFormat/>
    <w:rsid w:val="004F7E1A"/>
    <w:rPr>
      <w:rFonts w:ascii="Qanelas Soft Light" w:hAnsi="Qanelas Soft Light"/>
      <w:smallCaps/>
      <w:color w:val="5A5A5A" w:themeColor="text1" w:themeTint="A5"/>
    </w:rPr>
  </w:style>
  <w:style w:type="character" w:styleId="Titelvanboek">
    <w:name w:val="Book Title"/>
    <w:basedOn w:val="Standaardalinea-lettertype"/>
    <w:uiPriority w:val="33"/>
    <w:qFormat/>
    <w:rsid w:val="004F7E1A"/>
    <w:rPr>
      <w:rFonts w:ascii="Qanelas Soft Medium" w:hAnsi="Qanelas Soft Medium"/>
      <w:b/>
      <w:bCs/>
      <w:i/>
      <w:iCs/>
      <w:spacing w:val="5"/>
    </w:rPr>
  </w:style>
  <w:style w:type="paragraph" w:styleId="Lijstalinea">
    <w:name w:val="List Paragraph"/>
    <w:basedOn w:val="Standaard"/>
    <w:uiPriority w:val="34"/>
    <w:qFormat/>
    <w:rsid w:val="004F7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google.b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m xmlns="90567433-02ae-415c-97d0-f504a55963c3" xsi:nil="true"/>
    <a6210a6a5b7c4df897d2d9ba118434ec xmlns="35b072cc-d356-4f90-8f5f-0b31eb3007f0">
      <Terms xmlns="http://schemas.microsoft.com/office/infopath/2007/PartnerControls"/>
    </a6210a6a5b7c4df897d2d9ba118434ec>
    <TaxCatchAll xmlns="35b072cc-d356-4f90-8f5f-0b31eb3007f0" xsi:nil="true"/>
    <_dlc_DocId xmlns="35b072cc-d356-4f90-8f5f-0b31eb3007f0">UFWEN3242E3T-133856810-36039</_dlc_DocId>
    <_dlc_DocIdUrl xmlns="35b072cc-d356-4f90-8f5f-0b31eb3007f0">
      <Url>https://kindengezin.sharepoint.com/sites/TeamCommunicatieAgentschapOpgroeienTeamsite/_layouts/15/DocIdRedir.aspx?ID=UFWEN3242E3T-133856810-36039</Url>
      <Description>UFWEN3242E3T-133856810-36039</Description>
    </_dlc_DocIdUrl>
    <lcf76f155ced4ddcb4097134ff3c332f xmlns="90567433-02ae-415c-97d0-f504a55963c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4460795DA26468E13E78F3C920B31" ma:contentTypeVersion="20" ma:contentTypeDescription="Een nieuw document maken." ma:contentTypeScope="" ma:versionID="5de04e0c1e77d90fa858c0dfab357207">
  <xsd:schema xmlns:xsd="http://www.w3.org/2001/XMLSchema" xmlns:xs="http://www.w3.org/2001/XMLSchema" xmlns:p="http://schemas.microsoft.com/office/2006/metadata/properties" xmlns:ns2="35b072cc-d356-4f90-8f5f-0b31eb3007f0" xmlns:ns3="90567433-02ae-415c-97d0-f504a55963c3" targetNamespace="http://schemas.microsoft.com/office/2006/metadata/properties" ma:root="true" ma:fieldsID="37bb1b29d25f78f86bc8df4f41700dc1" ns2:_="" ns3:_="">
    <xsd:import namespace="35b072cc-d356-4f90-8f5f-0b31eb3007f0"/>
    <xsd:import namespace="90567433-02ae-415c-97d0-f504a55963c3"/>
    <xsd:element name="properties">
      <xsd:complexType>
        <xsd:sequence>
          <xsd:element name="documentManagement">
            <xsd:complexType>
              <xsd:all>
                <xsd:element ref="ns2:a6210a6a5b7c4df897d2d9ba118434ec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Opm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072cc-d356-4f90-8f5f-0b31eb3007f0" elementFormDefault="qualified">
    <xsd:import namespace="http://schemas.microsoft.com/office/2006/documentManagement/types"/>
    <xsd:import namespace="http://schemas.microsoft.com/office/infopath/2007/PartnerControls"/>
    <xsd:element name="a6210a6a5b7c4df897d2d9ba118434ec" ma:index="9" nillable="true" ma:taxonomy="true" ma:internalName="a6210a6a5b7c4df897d2d9ba118434ec" ma:taxonomyFieldName="KGTrefwoord" ma:displayName="Trefwoord" ma:readOnly="false" ma:default="" ma:fieldId="{a6210a6a-5b7c-4df8-97d2-d9ba118434ec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bd430e8-e8d4-4e48-9178-5fe5bd4f095b}" ma:internalName="TaxCatchAll" ma:showField="CatchAllData" ma:web="35b072cc-d356-4f90-8f5f-0b31eb3007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2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67433-02ae-415c-97d0-f504a5596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pm" ma:index="26" nillable="true" ma:displayName="Opm" ma:description="Voorlopige foto's (Wouter kijkt na)" ma:format="Dropdown" ma:internalName="Opm">
      <xsd:simpleType>
        <xsd:restriction base="dms:Text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Afbeeldingtags" ma:readOnly="false" ma:fieldId="{5cf76f15-5ced-4ddc-b409-7134ff3c332f}" ma:taxonomyMulti="true" ma:sspId="f403b824-83f7-43e5-8db1-bd9fadf9be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11BA6D5-ABD5-4F76-9E01-F478F174EC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427729-90D0-46C8-8483-697EB766F61A}">
  <ds:schemaRefs>
    <ds:schemaRef ds:uri="http://schemas.microsoft.com/office/2006/metadata/properties"/>
    <ds:schemaRef ds:uri="http://schemas.microsoft.com/office/infopath/2007/PartnerControls"/>
    <ds:schemaRef ds:uri="90567433-02ae-415c-97d0-f504a55963c3"/>
    <ds:schemaRef ds:uri="35b072cc-d356-4f90-8f5f-0b31eb3007f0"/>
  </ds:schemaRefs>
</ds:datastoreItem>
</file>

<file path=customXml/itemProps3.xml><?xml version="1.0" encoding="utf-8"?>
<ds:datastoreItem xmlns:ds="http://schemas.openxmlformats.org/officeDocument/2006/customXml" ds:itemID="{131702F8-8D79-4F21-BD3C-5DED08961777}"/>
</file>

<file path=customXml/itemProps4.xml><?xml version="1.0" encoding="utf-8"?>
<ds:datastoreItem xmlns:ds="http://schemas.openxmlformats.org/officeDocument/2006/customXml" ds:itemID="{C7217969-840C-4D91-B240-49726FF84B0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Verhoeven</dc:creator>
  <cp:keywords/>
  <dc:description/>
  <cp:lastModifiedBy>Katrien Verhoeven</cp:lastModifiedBy>
  <cp:revision>5</cp:revision>
  <dcterms:created xsi:type="dcterms:W3CDTF">2021-07-26T08:55:00Z</dcterms:created>
  <dcterms:modified xsi:type="dcterms:W3CDTF">2021-08-05T08:38:00Z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0x0101003374460795DA26468E13E78F3C920B31</vt:lpwstr>
  </property>
  <property fmtid="{D5CDD505-2E9C-101B-9397-08002B2CF9AE}" pid="3" name="_dlc_DocIdItemGuid">
    <vt:lpwstr>f86d4c6d-004c-4504-8daf-80767dc9b99f</vt:lpwstr>
  </property>
  <property fmtid="{D5CDD505-2E9C-101B-9397-08002B2CF9AE}" pid="4" name="KGTrefwoord">
    <vt:lpwstr/>
  </property>
</Properties>
</file>